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24fb" w14:textId="b4d2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245 "Қостанай облысы Сарыкөл ауданы Сарыкөл кентінің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2023 жылғы 23 қазандағы № 70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Сарыкөл кентінің 2023-2025 жылдарға арналған бюджеті туралы" 2022 жылғы 30 желтоқсандағы № 245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Сарыкөл кентінің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569 702,7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42 003,8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527 698,9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578 570,6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- 8 867,9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8 867,9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- 8 867,9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"23"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Сарыкөл кентінің 2023 жылға арналған бюджеті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569 702,7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527 698,9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578 570,6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124 101,3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124 101,3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124 101,3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62 126,6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57 530,9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381 504,3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381 504,3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381 504,3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351 485,3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