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684c" w14:textId="9da6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Комсомол ауылдық округінің жергілікті қоғамдастық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Сарыкөл ауданы мәслихатының 2023 жылғы 23 қазандағы № 73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Сарыкөл ауданы Комсомол ауылдық округінің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Сарыкөл ауданы Комсомол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Әбжамалов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Қостанай облысы Сарыкөл ауданы Комсомол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Сарыкөл ауданы Комсомол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Комсомол ауылдық округінің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ауылдық округі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округінің аумағы учаскелерге (ауылдар)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округінің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округінің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ауылдық округінің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округінің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Сарыкөл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Комсомол ауылдық округі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Сарыкөл ауданы Комсомол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Комсомольское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Қоскөл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Ленинское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Чапаевка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