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40df" w14:textId="5ed4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Маяк ауылының жергілікті қоғамдастық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Сарыкөл ауданы мәслихатының 2023 жылғы 23 қазандағы № 77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Сарыкөл ауданы Маяк ауылының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Сарыкөл ауданы Маяк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Әбжамалов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Қостанай облысы Сарыкөл ауданы Маяк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Сарыкөл ауданы Маяк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Маяк ауылының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Сарыкөл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Маяк ауылы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Сарыкөл ауданы Маяк ауылының жергілікті қоғамдастық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Маяк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Маяк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