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e902" w14:textId="b83e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Веселоподол ауылдық округінің жергілікті қоғамдастық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23 қазандағы № 78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Сарыкөл ауданы Веселоподол ауылдық округінің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Сарыкөл ауданы Веселоподол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Сарыкөл ауданы Веселоподол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Сарыкөл ауданы Веселоподол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Веселоподол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ауылдық округі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округінің аумағы учаскелерге (ауылдар)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Сарыкөл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Веселоподол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Сарыкөл ауданы Веселоподол ауылдық округінің жергілікті қоғамдастығының жиындарына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Веселоподол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Веселоподол ауылдық округінің Веселый Подол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Веселоподол ауылдық округінің Ананьевка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