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ee2e" w14:textId="4cde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Тимирязев ауылының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Сарыкөл ауданы мәслихатының 2023 жылғы 23 қазандағы № 80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Сарыкөл ауданы Тимирязев ауылының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Сарыкөл ауданы Тимирязев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Сарыкөл ауданы Тимирязев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Сарыкөл ауданы Тимирязев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Тимирязев ауылының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Сарыкөл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Тимирязев ауылы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Сарыкөл ауданы Тимирязев ауылының жергілікті қоғамдастық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Тимирязев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Тимирязев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