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81e7" w14:textId="8d88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248 "Қостанай облысы Сарыкөл ауданы Барвиновка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30 қазандағы № 84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Барвиновка ауылының 2023-2025 жылдарға арналған бюджеті туралы" 2022 жылғы 30 желтоқсандағы № 248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Барвиновка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24 864,5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12 601,5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12 263,0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26 106,1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- 1 241,6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1 241,6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1241,6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