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c9e5c" w14:textId="07c9e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2022 жылғы 30 желтoқсандағы № 250 "Қостанай облысы Сарыкөл ауданы Маяк ауылының 2023-2025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Сарыкөл ауданы мәслихатының 2023 жылғы 13 қарашадағы № 87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Сарыкөл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"Қостанай облысы Сарыкөл ауданы Маяк ауылының 2023-2025 жылдарға арналған бюджеті туралы" 2022 жылғы 30 желтoқсандағы № 250 </w:t>
      </w:r>
      <w:r>
        <w:rPr>
          <w:rFonts w:ascii="Times New Roman"/>
          <w:b w:val="false"/>
          <w:i w:val="false"/>
          <w:color w:val="000000"/>
          <w:sz w:val="28"/>
        </w:rPr>
        <w:t>шешiмiне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өзгерiстер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Сарыкөл ауданы Маяк ауылының 2023-2025 жылдарға арналған бюджеті тиісінше 1, 2 және 3-қосымшаларға сәйкес, оның ішінде 2023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33 104,9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5 722,0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195,0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1221,5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25 966,4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33 826,2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-721,3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721,3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721,3 мың теңге.";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Сарыкөл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Әбжамалов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"13"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"30"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Сарыкөл ауданы Маяк ауылының 2023 жылға арналған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33 104,9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5 722,0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3 495,0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2 332,0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2 227,0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2 227,0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меншiкке түсетiн кірістер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меншігіндегі мүлікке жалға беруден түсетiн кірістер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түсетiн түсiмдер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1221,5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1221,5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1221,5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25 966,4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баскарудың жоғары тұрған органдарынан түсетін трансферттер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25 966.4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25 966,4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33 826,2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27 424,1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27 424,1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27 424,1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27 424,1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3 934,9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3 934,9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3 934,9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2 117,4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аббаттандыру мен көғалдандыру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1 817,5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2 467,0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2 467,0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2 467,0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2 017,0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күрделі және орташа жөндеу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Қазахстан Республикасының Ұлтық қорынан берілетін нысылы трансферт есебінін республиқалық бюджеттен бөлінген пайдаланылмаган (толық пайдаланылмаған) нысаналы трансферттердін сомаларын қайтару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Пайдаланылмаган (толық пайдаланылмаған) нысаналы трансферттердін қайтару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бюджеттіқ кредиттеу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- 721,3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