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b31c" w14:textId="b83b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252 "Қостанай облысы Сарыкөл ауданы Сорочин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13 қарашадағы № 88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Сорочин ауылдық округінің 2023-2025 жылдарға арналған бюджеті туралы" 2023 жылғы 30 желтоқсандағы № 252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Сорочин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45 692,2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8 957,0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36 735,2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47 868,4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-2 176,2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2 176,2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- 2 176,2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47 868,4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