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1db2" w14:textId="90c1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желтoқсандағы № 254 "Қостанай облысы Сарыкөл ауданы Тимирязев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21 желтоқсандағы № 114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Тимирязев ауылының 2023-2025 жылдарға арналған бюджеті туралы" 2022 жылғы 30 желтoқсандағы № 254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Тимирязев ауылының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35 046,0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7 930,1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27 115,9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36 301,8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-1 255,8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1 255,8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1 255,8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Тимирязев ауылының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 нөкiлдi,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 зету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көғалдандыру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