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a45ae" w14:textId="a5a45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30 желтоқсандағы № 255 "Қостанай облысы Сарыкөл ауданы Урожайное ауылының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2023 жылғы 21 желтоқсандағы № 115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облысы Сарыкөл ауданы Урожайное ауылының 2023-2025 жылдарға арналған бюджеті туралы" 2022 жылғы 30 желтоқсандағы № 255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Сарыкөл ауданы Урожайное ауылының 2023-2025 жылдарға арналған бюджеті тиісінше 1, 2 және 3-қосымшаларға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- 21 794,8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түсімдеріне – 5 266,6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түсімдерге - 0,0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81,3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түсімдеріне - 16 446,9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22 899,6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-1 104,8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1 104,8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- 1 104,8 мың теңге.";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Әбжамалов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"21"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"30"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Урожайное ауылының 2023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алынатын 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19 571,8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19 571,8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19 571,8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19 571,8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бюджеттіқ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-1 104,8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