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8e205" w14:textId="008e2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облысы Сарыкөл ауданы Севастополь ауылдық округінің 2024-2026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Сарыкөл ауданы мәслихатының 2023 жылғы 29 желтоқсандағы № 126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Сарыкөл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Сарыкөл ауданы Севастополь ауылдық округінің 2024-2026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180 024,4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13 151,4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166 873,0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190 184,0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-10 159,6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10 159,6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10 159,6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Қостанай облысы Сарыкөл ауданы мәслихатының 01.07.2024 </w:t>
      </w:r>
      <w:r>
        <w:rPr>
          <w:rFonts w:ascii="Times New Roman"/>
          <w:b w:val="false"/>
          <w:i w:val="false"/>
          <w:color w:val="000000"/>
          <w:sz w:val="28"/>
        </w:rPr>
        <w:t>№ 187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2024 жылға арналған Севастополь ауылдық округінің бюджетінде аудандық бюджеттен берілетін субвенциялардың көлемі 16 041,0 мың теңге сомасында көзделгені ескерілсін.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2024 жылға арналған Севастополь ауылдық округінің бюджетінде аудандық бюджетке бюджеттік алып қоюлардың көлемдері көзделмегені ескерілсін.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2024 жылғы 1 қаңтардан бастап қолданысқа енгізіледі.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Сарыкөл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Әбжамалов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"29"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Сарыкөл ауданы Севастополь ауылдық округінің 2024 жылға арналған бюджеті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Қостанай облысы Сарыкөл ауданы мәслихатының 01.07.2024 </w:t>
      </w:r>
      <w:r>
        <w:rPr>
          <w:rFonts w:ascii="Times New Roman"/>
          <w:b w:val="false"/>
          <w:i w:val="false"/>
          <w:color w:val="ff0000"/>
          <w:sz w:val="28"/>
        </w:rPr>
        <w:t>№ 187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180 024,4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13 151,4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1 373,9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1 373,9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 есалынатын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11 009,5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 ғайжер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8 902,5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 мен қызметтерге ішкі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166 873,0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баскарудың жоғары тұрған органдарынан түсетін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166 873,0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166 873,0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190 184,0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22 712,7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22 712,7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22 712,7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22 712,7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Елді–мекендердегі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3 178,0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152 133,2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152 133,2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152 133,2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ауыл, кенттерде, ауылдық округтерде автомобиль жолдарының жөндеу күрделі орта жүмыстары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147 234,2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мақсатты трансферттерді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бюджеттіқ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-10 159,6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10 159,6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10 159,6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10 159,6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10 159,6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"29"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3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Сарыкөл ауданы Севастополь ауылдық округінің 2025 жылға арналған бюджеті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27 392,0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8 476,0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 мен қызметтерге ішкі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6 041,0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баскарудың жоғары тұрған органдарынан түсетін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16 041,0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27 392,0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3 899,0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"29"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36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Сарыкөл ауданы Севастополь ауылдық окруінің 2026 жылға арналған бюджеті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27 392,0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Бірыңай 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 мен қызметтерге ішкі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16 041,0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баскарудың жоғары тұрған органдарынан түсетін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16 041,0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27 392,0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3 899,0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3 899,0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3 899,0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3 899,0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