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cd83" w14:textId="453c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Златоуст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29 желтоқсандағы № 133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Златоуст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125 354,8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4 200,0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121 154,8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126 789,6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- 1 434,8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26.04.2024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Сарыкөл ауданы Златоуст ауылының бюджетінде аудандық бюджеттен берілетін субвенциялар көлемі 24 315,0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Сарыкөл ауданы Златоуст ауылының бюджетінде аудандық бюджетке бюджеттік алып қою көлемі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26.04.2024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кесалынатын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көздерінен салық салынбайтын табыстардан ЖТС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 тынішкі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 зету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шараларын жүзеге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