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4091a" w14:textId="5040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Сарыкөл ауданы Тимирязев ауылының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2023 жылғы 29 желтоқсандағы № 134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Сарыкөл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Сарыкөл ауданы Тимирязев ауылының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36 949,0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16 429,0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20 520,0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47 719,3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-10 770,3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10 770,3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10 770,3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Сарыкөл ауданы мәслихатының 13.02.2024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Тимирязев ауылының бюджетінде аудандық бюджеттен берілетін субвенциялардың көлемі 16 066,0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Тимирязев ауылының бюджетінде аудандық бюджетке бюджеттік алып қоюлардың көлемдері көзделмегені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Тимирязев ауылының 2024 жылға арналған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Сарыкөл ауданы мәслихатының 13.02.2024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 кесалынатын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кесалынатын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мемлекеттік органдардан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қаладан)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аббаттандыру мен көғалдандыру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-10 770,3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Тимирязев ауылының 2025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Тимирязев ауылының 2026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