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4a62" w14:textId="40f4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Комсомол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29 желтоқсандағы № 136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Комсомол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45 759,0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4 883,0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40 876,0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46 087,2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328,2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Комсомол ауылдық округінің бюджетінде аудандық бюджеттен берілетін субвенциялардың көлемі 31 856,0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Комсомол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