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2745" w14:textId="e882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155 "Бейімбет Майлин ауданы Тобыл кентінің,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2023 жылғы 9 маусымдағы № 29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"Бейімбет Майлин ауданы Тобыл кентінің, ауылдық округтерінің 2023–2025 жылдарға арналған бюджеттері туралы" шешіміне (Нормативтік құқықтық актілерді мемлекеттік тіркеу тізілімінде № 176234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Тобыл кентінің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95 326,1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32 886,0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61 675,1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97 543,2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-2 217,1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2 217,1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Белинский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29 757,1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8 276,0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368,0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21 113,1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29 877,3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-120,2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120,2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Калинин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315 480,2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17 338,0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298 142,2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319 451,9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-3 971,7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3 971,7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Набережный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58 492,8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7 268,0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33,0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51 191,8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59 602,8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-1 110,0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1 110,0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Новоильинов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229 930,6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12 851,0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288,0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216 791,6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232 303,7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-2 373,1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2 373,1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Әйет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417 153,9 мың теңге, оның iшiнде: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41 305,0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200,0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375 624,9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418 789,8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-1 635,9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1 635,9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"9"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Тобыл кентінің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97 543,2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-2 217,1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"9"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0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Белинский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29 877,3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"9"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Калинин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315 480,2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298 142,2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319 451,9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"9"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2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Набережный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"9"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19-қосымша </w:t>
            </w:r>
          </w:p>
        </w:tc>
      </w:tr>
    </w:tbl>
    <w:bookmarkStart w:name="z13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Новоильинов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229 930,6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232 303,7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16 559,4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-2 373,1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"9"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155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4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Әйет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417 153,9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375 624,9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375 624,9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418 789,8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58 678,5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34 788,4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