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1592e" w14:textId="7d159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Бейімбет Майлин ауданы Асенкритов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Бейімбет Майлин ауданы мәслихатының 2023 жылғы 25 желтоқсандағы № 60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Бейімбет Майлин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Бейімбет Майлин ауданы Асенкритов ауылдық округі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Бейімбет Майлин ауданы Асенкритов ауылдық округі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 Мартин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Бейімбет Майлин ауданы Асенкритов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Бейімбет Майлин ауданы Асенкритов ауылдық округінде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Асенкритов ауылдық округі ауылдарының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қоғамдастықтың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Асенкритов ауылдық округінің аумағы учаскелерге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Асенкритов ауылдық округінің әкімі Асенкритов ауылдық округінің ауылдары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Асенкритов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4" w:id="15"/>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5"/>
    <w:bookmarkStart w:name="z25"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6" w:id="17"/>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8. Жергілікті қоғамдастықтың бөлек жиынын Асенкритов ауылдық округінің әкімі немесе ол уәкілеттік берген тұлға ашады.</w:t>
      </w:r>
    </w:p>
    <w:bookmarkEnd w:id="18"/>
    <w:bookmarkStart w:name="z28" w:id="19"/>
    <w:p>
      <w:pPr>
        <w:spacing w:after="0"/>
        <w:ind w:left="0"/>
        <w:jc w:val="both"/>
      </w:pPr>
      <w:r>
        <w:rPr>
          <w:rFonts w:ascii="Times New Roman"/>
          <w:b w:val="false"/>
          <w:i w:val="false"/>
          <w:color w:val="000000"/>
          <w:sz w:val="28"/>
        </w:rPr>
        <w:t>
      Асенкритов ауылдық округінің әкімі немесе ол уәкілеттік берген тұлға бөлек жергілікті қоғамдастық жиынының төрағасы болып табылады.</w:t>
      </w:r>
    </w:p>
    <w:bookmarkEnd w:id="19"/>
    <w:bookmarkStart w:name="z29"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30" w:id="21"/>
    <w:p>
      <w:pPr>
        <w:spacing w:after="0"/>
        <w:ind w:left="0"/>
        <w:jc w:val="both"/>
      </w:pPr>
      <w:r>
        <w:rPr>
          <w:rFonts w:ascii="Times New Roman"/>
          <w:b w:val="false"/>
          <w:i w:val="false"/>
          <w:color w:val="000000"/>
          <w:sz w:val="28"/>
        </w:rPr>
        <w:t>
      9. Жергілікті қоғамдастық жиынына қатысу үшін Асенкритов ауылдық округі ауылдарының тұрғындары өкілдерінің кандидатураларын аудан мәслихатымен бекіткен сандық құрамға сәйкес бөлек жергілікті қоғамдастық жиынының қатысушылары ұсынады.</w:t>
      </w:r>
    </w:p>
    <w:bookmarkEnd w:id="21"/>
    <w:bookmarkStart w:name="z31"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32"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33"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Асенкритов ауылдық округі әкімінің аппаратына береді.</w:t>
      </w:r>
    </w:p>
    <w:bookmarkEnd w:id="24"/>
    <w:bookmarkStart w:name="z34"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5"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26"/>
    <w:bookmarkStart w:name="z36" w:id="27"/>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7"/>
    <w:bookmarkStart w:name="z37" w:id="28"/>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8"/>
    <w:bookmarkStart w:name="z38" w:id="29"/>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және хатшысының тегі, аты, әкесінің аты (ол болған жағдайда);</w:t>
      </w:r>
    </w:p>
    <w:bookmarkEnd w:id="29"/>
    <w:bookmarkStart w:name="z39" w:id="30"/>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4" w:id="31"/>
    <w:p>
      <w:pPr>
        <w:spacing w:after="0"/>
        <w:ind w:left="0"/>
        <w:jc w:val="left"/>
      </w:pPr>
      <w:r>
        <w:rPr>
          <w:rFonts w:ascii="Times New Roman"/>
          <w:b/>
          <w:i w:val="false"/>
          <w:color w:val="000000"/>
        </w:rPr>
        <w:t xml:space="preserve"> Қостанай облысы Бейімбет Майлин ауданы Асенкритов ауылдық округінің жергілікті қоғамдастық жиынына қатысу үшін ауылдар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Асенкритовка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Аятская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Терешковой, Промышленная зона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Баталы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Элеваторная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Варваринка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Нижняя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Физкультурная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Центральная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