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cd97" w14:textId="6f4c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Байшуақ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25 желтоқсандағы № 61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Бейімбет Майлин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Бейімбет Майлин ауданы Байшуақ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Бейімбет Майлин ауданы Байшуақ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 Мартин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Бейімбет Майлин ауданы Байшуақ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Бейімбет Майлин ауданы Байшуақ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Байшуақ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Байшуақ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Байшуақ ауылдық округінің әкімі Байшуақ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Байшуақ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Байшуақ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Байшуақ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Байшуақ ауылдық округі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Байшуақ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Бейімбет Майлин ауданы Байшуақ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Байшуақ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Степная, Ковыльная көшелері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Котлярова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Потехина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Майлина, Совхозная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Баймагамбетова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Корчагина, Клубная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Жангаскина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