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6b48" w14:textId="db46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Әйет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25 желтоқсандағы № 63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Бейімбет Майлин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Бейімбет Майлин ауданы Әйет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Бейімбет Майлин ауданы Әйет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Бейімбет Майлин ауданы Әйет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Бейімбет Майлин ауданы Әйет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Әйет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Әйет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Әйет ауылдық округінің әкімі Әйет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Әйет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Әйет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Әйет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Әйет ауылдық округі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Әйет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Бейімбет Майлин ауданы Әйет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Лесопитомник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Омаров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Өмірзақов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профессионально-техническое училище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Темирбаева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Терешкова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Щербиновка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