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c89d" w14:textId="aefc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Калининский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2023 жылғы 25 желтоқсандағы № 64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Бейімбет Майлин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Бейімбет Майлин ауданы Калининский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Бейімбет Майлин ауданы Калининский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 Мартин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Бейімбет Майлин ауданы Калининский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Бейімбет Майлин ауданы Калининский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Калининский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Калининский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Калининский ауылдық округінің әкімі Калининский ауылдық округінің ауылдары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Калининский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Калининский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Калининский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Калининский ауылдық округі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Калининский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Бейімбет Майлин ауданы Калининский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Жукова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Сельская, Набережная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Молодежная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Горького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Садовая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Механизаторов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Дощанова, Сельская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Нивовская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Тупиковая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Производственная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Притобольская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Рудненская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Пришкольная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