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0eb3a" w14:textId="010eb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Бейімбет Майлин ауданы Павлов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Бейімбет Майлин ауданы мәслихатының 2023 жылғы 25 желтоқсандағы № 67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Бейімбет Майлин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Бейімбет Майлин ауданы Павлов ауылдық округі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Бейімбет Майлин ауданы Павлов ауылдық округі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Д.А. Мартин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Бейімбет Майлин ауданы Павлов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Бейімбет Майлин ауданы Павлов ауылдық округінде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Павлов ауылдық округі ауылдарының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қоғамдастықтың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Жергілікті қоғамдастықтың бөлек жиындарын өткізу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Павлов ауылдық округінің аумағы учаскелерге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Павлов ауылдық округінің әкімі Павлов ауылдық округінің ауылдары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Павлов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4"/>
    <w:bookmarkStart w:name="z24" w:id="15"/>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5"/>
    <w:bookmarkStart w:name="z25" w:id="16"/>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6"/>
    <w:bookmarkStart w:name="z26" w:id="17"/>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7"/>
    <w:bookmarkStart w:name="z27" w:id="18"/>
    <w:p>
      <w:pPr>
        <w:spacing w:after="0"/>
        <w:ind w:left="0"/>
        <w:jc w:val="both"/>
      </w:pPr>
      <w:r>
        <w:rPr>
          <w:rFonts w:ascii="Times New Roman"/>
          <w:b w:val="false"/>
          <w:i w:val="false"/>
          <w:color w:val="000000"/>
          <w:sz w:val="28"/>
        </w:rPr>
        <w:t>
      8. Жергілікті қоғамдастықтың бөлек жиынын Павлов ауылдық округінің әкімі немесе ол уәкілеттік берген тұлға ашады.</w:t>
      </w:r>
    </w:p>
    <w:bookmarkEnd w:id="18"/>
    <w:bookmarkStart w:name="z28" w:id="19"/>
    <w:p>
      <w:pPr>
        <w:spacing w:after="0"/>
        <w:ind w:left="0"/>
        <w:jc w:val="both"/>
      </w:pPr>
      <w:r>
        <w:rPr>
          <w:rFonts w:ascii="Times New Roman"/>
          <w:b w:val="false"/>
          <w:i w:val="false"/>
          <w:color w:val="000000"/>
          <w:sz w:val="28"/>
        </w:rPr>
        <w:t>
      Павлов ауылдық округінің әкімі немесе ол уәкілеттік берген тұлға бөлек жергілікті қоғамдастық жиынының төрағасы болып табылады.</w:t>
      </w:r>
    </w:p>
    <w:bookmarkEnd w:id="19"/>
    <w:bookmarkStart w:name="z29" w:id="20"/>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0"/>
    <w:bookmarkStart w:name="z30" w:id="21"/>
    <w:p>
      <w:pPr>
        <w:spacing w:after="0"/>
        <w:ind w:left="0"/>
        <w:jc w:val="both"/>
      </w:pPr>
      <w:r>
        <w:rPr>
          <w:rFonts w:ascii="Times New Roman"/>
          <w:b w:val="false"/>
          <w:i w:val="false"/>
          <w:color w:val="000000"/>
          <w:sz w:val="28"/>
        </w:rPr>
        <w:t>
      9. Жергілікті қоғамдастық жиынына қатысу үшін Павлов ауылдық округі ауылдарының тұрғындары өкілдерінің кандидатураларын аудан мәслихатымен бекіткен сандық құрамға сәйкес бөлек жергілікті қоғамдастық жиынының қатысушылары ұсынады.</w:t>
      </w:r>
    </w:p>
    <w:bookmarkEnd w:id="21"/>
    <w:bookmarkStart w:name="z31" w:id="2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2"/>
    <w:bookmarkStart w:name="z32" w:id="23"/>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3"/>
    <w:bookmarkStart w:name="z33" w:id="24"/>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күнінен бастап екі жұмыс күні ішінде жиын хатшысы тіркеу үшін Павлов ауылдық округі әкімінің аппаратына береді.</w:t>
      </w:r>
    </w:p>
    <w:bookmarkEnd w:id="24"/>
    <w:bookmarkStart w:name="z34" w:id="2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5"/>
    <w:bookmarkStart w:name="z35" w:id="26"/>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26"/>
    <w:bookmarkStart w:name="z36" w:id="27"/>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7"/>
    <w:bookmarkStart w:name="z37" w:id="28"/>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8"/>
    <w:bookmarkStart w:name="z38" w:id="29"/>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және хатшысының тегі, аты, әкесінің аты (ол болған жағдайда);</w:t>
      </w:r>
    </w:p>
    <w:bookmarkEnd w:id="29"/>
    <w:bookmarkStart w:name="z39" w:id="30"/>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4" w:id="31"/>
    <w:p>
      <w:pPr>
        <w:spacing w:after="0"/>
        <w:ind w:left="0"/>
        <w:jc w:val="left"/>
      </w:pPr>
      <w:r>
        <w:rPr>
          <w:rFonts w:ascii="Times New Roman"/>
          <w:b/>
          <w:i w:val="false"/>
          <w:color w:val="000000"/>
        </w:rPr>
        <w:t xml:space="preserve"> Қостанай облысы Бейімбет Майлин ауданы Павлов ауылдық округінің жергілікті қоғамдастық жиынына қатысу үшін ауылдар тұрғындары өкілдерінің сандық құрамы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Апановка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Автобазовская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Вокзальная көшесі, Кооперативная көшесі, Подстанция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Центральная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Механический ток тұйық көшесі, Специалисттер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 Больничный тұйық көшесі, Рабочий тұйық көшесі, Промышленная зона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 Молодежный тұйық көшесі, Гагарин атындағы тұйық көше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Специалисттер көшесі, Торговый тұйық көшесі, Абай атындағы тұйық көше, Новый тұйық көшесі, Вачасов атындағы тұйық көше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Школьная көшесі, Карл Маркс көшесі, Озерная көшесі, Молодежная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Нижняя көшесі, Верхняя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Евгенов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 Целинная көшесі, Совхозная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 Строительная көшесі, Шанхай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Элеваторная көшесі, Малая көшесі, Школьная көшесі, Рабочая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