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e02d8" w14:textId="04e02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Бейімбет Майлин ауданы Тобыл кентінің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Бейімбет Майлин ауданы мәслихатының 2023 жылғы 25 желтоқсандағы № 68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Бейімбет Майлин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Қостанай облысы Бейімбет Майлин ауданы Тобыл кентін жергілікті қоғамдастықтың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Бейімбет Майлин ауданы Тобыл кентін жергілікті қоғамдастық жиынына қатысу үшін ауылдар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Д.А. Мартин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Қостанай облысы Бейімбет Майлин ауданы Тобыл кентінің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Бейімбет Майлин ауданы Тобыл кентінде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Тобыл кентінің тұрғындарының жергілікті қоғамдастықтың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бөлек жергілікті қоғамдастықтың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 - аумақтық бірліктің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Жергілікті қоғамдастықтың бөлек жиындарын өткізу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Тобыл кентінің аумағы учаскелерге (ауылдарға, көшелерге)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Тобыл кентінің әкімі Тобыл кентінің ауылдары шегінде жергілікті қоғамдастықтың бөлек жиынын шақырады және өткізуді ұйымдастырады.</w:t>
      </w:r>
    </w:p>
    <w:bookmarkEnd w:id="13"/>
    <w:bookmarkStart w:name="z23" w:id="14"/>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Тобыл кентінің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4"/>
    <w:bookmarkStart w:name="z24" w:id="15"/>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5"/>
    <w:bookmarkStart w:name="z25" w:id="16"/>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6"/>
    <w:bookmarkStart w:name="z26" w:id="17"/>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End w:id="17"/>
    <w:bookmarkStart w:name="z27" w:id="18"/>
    <w:p>
      <w:pPr>
        <w:spacing w:after="0"/>
        <w:ind w:left="0"/>
        <w:jc w:val="both"/>
      </w:pPr>
      <w:r>
        <w:rPr>
          <w:rFonts w:ascii="Times New Roman"/>
          <w:b w:val="false"/>
          <w:i w:val="false"/>
          <w:color w:val="000000"/>
          <w:sz w:val="28"/>
        </w:rPr>
        <w:t>
      8. Жергілікті қоғамдастықтың бөлек жиынын Тобыл кентінің әкімі немесе ол уәкілеттік берген тұлға ашады.</w:t>
      </w:r>
    </w:p>
    <w:bookmarkEnd w:id="18"/>
    <w:bookmarkStart w:name="z28" w:id="19"/>
    <w:p>
      <w:pPr>
        <w:spacing w:after="0"/>
        <w:ind w:left="0"/>
        <w:jc w:val="both"/>
      </w:pPr>
      <w:r>
        <w:rPr>
          <w:rFonts w:ascii="Times New Roman"/>
          <w:b w:val="false"/>
          <w:i w:val="false"/>
          <w:color w:val="000000"/>
          <w:sz w:val="28"/>
        </w:rPr>
        <w:t>
      Тобыл кентінің әкімі немесе ол уәкілеттік берген тұлға бөлек жергілікті қоғамдастық жиынының төрағасы болып табылады.</w:t>
      </w:r>
    </w:p>
    <w:bookmarkEnd w:id="19"/>
    <w:bookmarkStart w:name="z29" w:id="20"/>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0"/>
    <w:bookmarkStart w:name="z30" w:id="21"/>
    <w:p>
      <w:pPr>
        <w:spacing w:after="0"/>
        <w:ind w:left="0"/>
        <w:jc w:val="both"/>
      </w:pPr>
      <w:r>
        <w:rPr>
          <w:rFonts w:ascii="Times New Roman"/>
          <w:b w:val="false"/>
          <w:i w:val="false"/>
          <w:color w:val="000000"/>
          <w:sz w:val="28"/>
        </w:rPr>
        <w:t>
      9. Жергілікті қоғамдастық жиынына қатысу үшін Тобыл кентінің тұрғындары өкілдерінің кандидатураларын аудан мәслихатымен бекіткен сандық құрамға сәйкес бөлек жергілікті қоғамдастық жиынының қатысушылары ұсынады.</w:t>
      </w:r>
    </w:p>
    <w:bookmarkEnd w:id="21"/>
    <w:bookmarkStart w:name="z31" w:id="22"/>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2"/>
    <w:bookmarkStart w:name="z32" w:id="23"/>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3"/>
    <w:bookmarkStart w:name="z33" w:id="24"/>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күнінен бастап екі жұмыс күні ішінде жиын хатшысы тіркеу үшін Тобыл кентін әкімінің аппаратына береді.</w:t>
      </w:r>
    </w:p>
    <w:bookmarkEnd w:id="24"/>
    <w:bookmarkStart w:name="z34" w:id="25"/>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5"/>
    <w:bookmarkStart w:name="z35" w:id="26"/>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өткізілетін күні мен орны;</w:t>
      </w:r>
    </w:p>
    <w:bookmarkEnd w:id="26"/>
    <w:bookmarkStart w:name="z36" w:id="27"/>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7"/>
    <w:bookmarkStart w:name="z37" w:id="28"/>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8"/>
    <w:bookmarkStart w:name="z38" w:id="29"/>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және хатшысының тегі, аты, әкесінің аты (ол болған жағдайда);</w:t>
      </w:r>
    </w:p>
    <w:bookmarkEnd w:id="29"/>
    <w:bookmarkStart w:name="z39" w:id="30"/>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4" w:id="31"/>
    <w:p>
      <w:pPr>
        <w:spacing w:after="0"/>
        <w:ind w:left="0"/>
        <w:jc w:val="left"/>
      </w:pPr>
      <w:r>
        <w:rPr>
          <w:rFonts w:ascii="Times New Roman"/>
          <w:b/>
          <w:i w:val="false"/>
          <w:color w:val="000000"/>
        </w:rPr>
        <w:t xml:space="preserve"> Қостанай облысы Бейімбет Майлин ауданы Тобыл кентінің жергілікті қоғамдастық жиынына қатысу үшін ауылдар тұрғындары өкілдерінің сандық құрамы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кентінің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Элеваторная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Станционная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Кустанайская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Викторовская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Карьерная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Нефтебазовская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Бақыт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Каменный карьер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Школьный тупик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КСМК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ВОДРЕМ-303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көшесі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ДЭУ-23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Самал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Тобольская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Путейская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Больничный тұйық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Станционный тұйық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Школьный тұйық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Деповской тұйық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Приозерное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Космонавттар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лет СССР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Егоров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Кошевой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Полтавская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Дзержинский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