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7a25c" w14:textId="447a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2024 жылы әлеуметтік қолдау көрсету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27 желтоқсандағы № 71 шешімі</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9946 болып тіркелген),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аудан мәслихаты ШЕШІМ ҚАБЫЛДАДЫ:</w:t>
      </w:r>
    </w:p>
    <w:bookmarkEnd w:id="0"/>
    <w:bookmarkStart w:name="z5" w:id="1"/>
    <w:p>
      <w:pPr>
        <w:spacing w:after="0"/>
        <w:ind w:left="0"/>
        <w:jc w:val="both"/>
      </w:pPr>
      <w:r>
        <w:rPr>
          <w:rFonts w:ascii="Times New Roman"/>
          <w:b w:val="false"/>
          <w:i w:val="false"/>
          <w:color w:val="000000"/>
          <w:sz w:val="28"/>
        </w:rPr>
        <w:t>
      1. Бейімбет Майлин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2024 жылы көтерме жәрдемақы және тұрғын үй сатып алу немесе салу үшін әлеуметтiк қолдау көрсетілсін:</w:t>
      </w:r>
    </w:p>
    <w:bookmarkEnd w:id="1"/>
    <w:bookmarkStart w:name="z6"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10" w:id="6"/>
    <w:p>
      <w:pPr>
        <w:spacing w:after="0"/>
        <w:ind w:left="0"/>
        <w:jc w:val="both"/>
      </w:pPr>
      <w:r>
        <w:rPr>
          <w:rFonts w:ascii="Times New Roman"/>
          <w:b w:val="false"/>
          <w:i w:val="false"/>
          <w:color w:val="000000"/>
          <w:sz w:val="28"/>
        </w:rPr>
        <w:t>
      2. Осы шешімі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Мартин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