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f4151" w14:textId="d1f41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Бейімбет Майлин ауданы Тобыл кентінің, ауылдық округтерінің 2024-2026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Бейімбет Майлин ауданы мәслихатының 2023 жылғы 29 желтоқсандағы № 76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жергiлiктi мемлекеттік басқару және өзiн-өзi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2-7-тармағына сәйкес ауданның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Тобыл кентінің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114 012,0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56 299,0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750,0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56 963,0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116 320,2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-2 308,2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2 308,2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Бейімбет Майлин ауданы мәслихатының 28.03.2024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Тобыл кентінің бюджетінде аудандық бюджеттен берілетін субвенциялар көлемі 30 877,0 мың теңге сомасында көзделгені ескерілсін.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Асенкритов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59 071,0 мың теңге, оның ішінде: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13 645,0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45 426,0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60 382,4 мың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-1 311,4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1 311,4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Қостанай облысы Бейімбет Майлин ауданы мәслихатының 28.03.2024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Асенкритов ауылдық округінің бюджетінде аудандық бюджеттен берілетін субвенциялар көлемі 30 071,0 мың теңге сомасында көзделгені ескерілсін.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Белинский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29 244,0 мың теңге, оның ішінде: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3 982,0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404,0 мың теңге;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24 858,0 мың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29 244,0 мың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Белинский ауылдық округінің бюджетінде аудандық бюджеттен берілетін субвенциялар көлемі 24 658,0 мың теңге сомасында көзделгені ескерілсін.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Калинин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65 468,0 мың теңге, оның ішінде: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22 385,0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125,0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42 958,0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74 791,1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-9 323,1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9 323,1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Қостанай облысы Бейімбет Майлин ауданы мәслихатының 28.03.2024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2024 жылға арналған Калинин ауылдық округінің бюджетінде аудандық бюджеттен берілетін субвенциялар көлемі 17 863,0 мың теңге сомасында көзделгені ескерілсін.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Майский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245 606,0 мың теңге, оның ішінде: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23 236,0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222 370,0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249 420,5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-3 814,5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3 814,5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Қостанай облысы Бейімбет Майлин ауданы мәслихатының 28.03.2024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2024 жылға арналған Майский ауылдық округінің бюджетінде аудандық бюджеттен берілетін субвенциялар көлемі 16 896,0 мың теңге сомасында көзделгені ескерілсін.</w:t>
      </w:r>
    </w:p>
    <w:bookmarkEnd w:id="53"/>
    <w:bookmarkStart w:name="z7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Байшуақ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54"/>
    <w:bookmarkStart w:name="z7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55 356,0 мың теңге, оның ішінде: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6 775,0 мың теңге;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40,0 мың теңге;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48 541,0 мың теңге;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56 786,5 мың теңге;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-1 430,5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1 430,5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Қостанай облысы Бейімбет Майлин ауданы мәслихатының 28.03.2024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2024 жылға арналған Байшуақ ауылдық округінің бюджетінде аудандық бюджеттен берілетін субвенциялар көлемі 26 186,0 мың теңге сомасында көзделгені ескерілсін.</w:t>
      </w:r>
    </w:p>
    <w:bookmarkEnd w:id="65"/>
    <w:bookmarkStart w:name="z8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Новоильинов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66"/>
    <w:bookmarkStart w:name="z9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77 895,5 мың теңге, оның ішінде: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17 023,0 мың теңге;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165,0 мың теңге;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60 707,5 мың теңге;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81 176,6 мың теңге;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-3 281,1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3 281,1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Қостанай облысы Бейімбет Майлин ауданы мәслихатының 28.03.2024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2024 жылға арналған Новоильинов ауылдық округінің бюджетінде аудандық бюджеттен берілетін субвенциялар көлемі 27 311,0 мың теңге сомасында көзделгені ескерілсін.</w:t>
      </w:r>
    </w:p>
    <w:bookmarkEnd w:id="77"/>
    <w:bookmarkStart w:name="z10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Павлов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78"/>
    <w:bookmarkStart w:name="z10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30 955,0 мың теңге, оның ішінде: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3 307,0 мың теңге;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27 648,0 мың теңге;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31 152,3 мың теңге;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197,3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Қостанай облысы Бейімбет Майлин ауданы мәслихатының 28.03.2024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2024 жылға арналған Павлов ауылдық округінің бюджетінде аудандық бюджеттен берілетін субвенциялар көлемі 25 293,0 мың теңге сомасында көзделгені ескерілсін.</w:t>
      </w:r>
    </w:p>
    <w:bookmarkEnd w:id="89"/>
    <w:bookmarkStart w:name="z11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Әйет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90"/>
    <w:bookmarkStart w:name="z11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234 097,0 мың теңге, оның iшiнде: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69 192,0 мың теңге;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500,0 мың теңге;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500,0 мың теңге;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163 905,0 мың теңге;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250 813,7 мың теңге;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-16 716,7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16 716,7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Қостанай облысы Бейімбет Майлин ауданы мәслихатының 28.03.2024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2024 жылға арналған Әйет ауылдық округінің бюджетінде аудандық бюджеттен берілетін субвенциялар көлемі 31 013,0 мың теңге сомасында көзделгені ескерілсін.</w:t>
      </w:r>
    </w:p>
    <w:bookmarkEnd w:id="101"/>
    <w:bookmarkStart w:name="z13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Осы шешім 2024 жылдың 1 қаңтардан бастап қолданысқа енгізіледі.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Мартин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37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Тобыл кентінің бюджеті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Бейімбет Майлин ауданы мәслихатының 28.03.2024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114 012,0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116 320,2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-2 308,2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42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Тобыл кентінің бюджеті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47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Тобыл кентінің бюджеті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52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Асенкритов ауылдық округінің бюджеті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Қостанай облысы Бейімбет Майлин ауданы мәслихатының 28.03.2024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57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Асенкритов ауылдық округінің бюджеті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62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Асенкритов ауылдық округінің бюджеті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76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67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Белинский ауылдық округінің бюджеті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76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172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Белинский ауылдық округінің бюджеті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76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177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Белинский ауылдық округінің бюджеті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182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Калинин ауылдық округінің бюджеті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Қостанай облысы Бейімбет Майлин ауданы мәслихатының 28.03.2024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- 9 323,1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187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Калинин ауылдық округінің бюджеті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192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Калинин ауылдық округінің бюджеті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76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97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Майский ауылдық округінің бюджеті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Қостанай облысы Бейімбет Майлин ауданы мәслихатының 28.03.2024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249 420,5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-3 814,5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76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202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Майский ауылдық округінің бюджеті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207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Майский ауылдық округінің бюджеті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76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12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Байшуақ ауылдық округінің бюджеті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Қостанай облысы Бейімбет Майлин ауданы мәслихатының 28.03.2024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- 1 430,5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76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217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Байшуақ ауылдық округінің бюджеті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76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222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Байшуақ ауылдық округінің бюджеті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27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Новоильинов ауылдық округінің бюджеті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Қостанай облысы Бейімбет Майлин ауданы мәслихатының 28.03.2024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-3 281,1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232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Новоильинов ауылдық округінің бюджеті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76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237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Новоильинов ауылдық округінің бюджеті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76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42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Павлов ауылдық округінің бюджеті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Қостанай облысы Бейімбет Майлин ауданы мәслихатының 28.03.2024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76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247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Павлов ауылдық округінің бюджеті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76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252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Павлов ауылдық округінің бюджеті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76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57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Әйет ауылдық округінің бюджеті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Қостанай облысы Бейімбет Майлин ауданы мәслихатының 28.03.2024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163 905,0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250 813,7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-16 716,7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16 716,7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262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Әйет ауылдық округінің бюджеті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418 563,0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418 563,0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76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267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Әйет ауылдық округінің бюджеті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