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8b2e" w14:textId="7048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ауданы ауылдарының, ауылдық округтерінің 2024-2026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2023 жылғы 28 желтоқсандағы № 69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Ұзынкөл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Бауман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48 853,0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2 144,0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46 618,0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49 778,0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Ұзынкөл ауданы мәслихатының 16.02.2024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Бауман ауылының бюджетінде аудандық бюджеттен берілетін субвенция көлемі 23992,0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Бауман ауылының бюджетінен аудандық бюджетке бюджеттік алып қоюлар көзделмеген.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Бауман ауылының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Ершов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383 462,5 мың теңге, оның iшiнде: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22 630,0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360 832,5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383 462,5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Ұзынкөл ауданы мәслихатының 16.02.2024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Ершов ауылдық округінің бюджетінде аудандық бюджеттен берілетін субвенция көлемі 9075,0 мың теңге сомасында көзделгені ескерілсін.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Ершов ауылдық округінің бюджетінен аудандық бюджетке бюджеттік алып қоюлар көзделмеген.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Ершов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Киров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113 858,0 мың теңге, оның iшiнде: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2 081,0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74,0 мың теңге;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111 703,0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113 858,0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Ұзынкөл ауданы мәслихатының 16.02.2024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2024 жылға арналған Киров ауылдық округінің бюджетінде аудандық бюджеттен берілетін субвенция көлемі 25324,0 мың теңге сомасында көзделгені ескерілсін.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Киров ауылдық округінің бюджетінен аудандық бюджетке бюджеттік алып қоюлар көзделмеген.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Киров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Новопокров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60 786,0 мың теңге, оның iшiнде: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10 953,0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49 621,0 мың теңге;</w:t>
      </w:r>
    </w:p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61 786,0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-1000,0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1000,0 мың теңге.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Ұзынкөл ауданы мәслихатының 16.02.2024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2024 жылға арналған Новопокров ауылдық округінің бюджетінде аудандық бюджеттен берілетін субвенция көлемі 25393,0 мың теңге сомасында көзделгені ескерілсін.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Новопокров ауылдық округінің бюджетінен аудандық бюджетке бюджеттік алып қоюлар көзделмеген.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Новопокров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Обаған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52 414,0 мың теңге, оның iшiнде: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2 530,0 мың теңге;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49 884,0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54 290,2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-1876,2 мың теңге;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1876,2 мың теңге.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Ұзынкөл ауданы мәслихатының 16.02.2024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2024 жылға арналған Обаған ауылдық округінің бюджетінде аудандық бюджеттен берілетін субвенция көлемі 26255,0 мың теңге сомасында көзделгені ескерілсін.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Обаған ауылдық округінің бюджетінен аудандық бюджетке бюджеттік алып қоюлар көзделмеген.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Обаған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Пресногорьков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86 547,0 мың теңге, оның iшiнде: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8 989,0 мың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77 558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87 382,4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-835,4 мың теңге;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835,4 мың теңге.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Қостанай облысы Ұзынкөл ауданы мәслихатының 16.02.2024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2024 жылға арналған Пресногорьков ауылдық округінің бюджетінде арналған аудандық бюджеттен берілетін субвенция көлемі 36520,0 мың теңге сомасында көзделгені ескерілсін.</w:t>
      </w:r>
    </w:p>
    <w:bookmarkEnd w:id="76"/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Пресногорьков ауылдық округінің бюджетінен аудандық бюджетке бюджеттік алып қоюлар көзделмеген.</w:t>
      </w:r>
    </w:p>
    <w:bookmarkEnd w:id="77"/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Пресногорьков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Ряжск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79"/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36 062,0 мың теңге, оның iшiнде: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5123,0 мың теңге;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30 939,0 мың теңге;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36 843,0 мың теңге;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-781,0 мың теңге;</w:t>
      </w:r>
    </w:p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781,0 мың теңге.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Қостанай облысы Ұзынкөл ауданы мәслихатының 16.02.2024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2024 жылға арналған Ряжск ауылдық округінің бюджетінде аудандық бюджеттен берілетін субвенция көлемі 27504,0 мың теңге сомасында көзделгені ескерілсін.</w:t>
      </w:r>
    </w:p>
    <w:bookmarkEnd w:id="87"/>
    <w:bookmarkStart w:name="z1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Ряжск ауылдық округінің бюджеттен аудандық бюджетке бюджеттік алып қоюлар көзделмеген.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Ряжск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89"/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Сатай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32 500,4 мың теңге, оның iшiнде: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5 946,0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26 554,4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34 278,9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-1778,5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1778,5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29-тармақ жаңа редакцияда - Қостанай облысы Ұзынкөл ауданы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2024 жылға арналған Сатай ауылының бюджетінде аудандық бюджеттен берілетін субвенция көлемі 23910,0 мың теңге сомасында көзделгені ескерілсін.</w:t>
      </w:r>
    </w:p>
    <w:bookmarkEnd w:id="92"/>
    <w:bookmarkStart w:name="z13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Сатай ауылының бюджетінен аудандық бюджетке бюджеттік алып қоюлар көзделмеген.</w:t>
      </w:r>
    </w:p>
    <w:bookmarkEnd w:id="93"/>
    <w:bookmarkStart w:name="z13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Сатай ауылының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94"/>
    <w:bookmarkStart w:name="z13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Троебратское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95"/>
    <w:bookmarkStart w:name="z13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313 750,7 мың теңге, оның iшiнде: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5 793,0 мың теңге;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307 957,7 мың теңге;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314 750,7 мың теңге;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33-тармақ жаңа редакцияда - Қостанай облысы Ұзынкөл ауданы мәслихатының 16.02.2024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2024 жылға арналған Троебратское ауылының бюджетінде аудандық бюджеттен берілетін субвенция көлемі 36082,0 мың теңге сомасында көзделгені ескерілсін.</w:t>
      </w:r>
    </w:p>
    <w:bookmarkEnd w:id="106"/>
    <w:bookmarkStart w:name="z14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Троебратское ауылының бюджеттен аудандық бюджетке бюджеттік алып қоюлар көзделмеген.</w:t>
      </w:r>
    </w:p>
    <w:bookmarkEnd w:id="107"/>
    <w:bookmarkStart w:name="z14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Троебратское ауылының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108"/>
    <w:bookmarkStart w:name="z14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Федоров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09"/>
    <w:bookmarkStart w:name="z15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200 224,4 мың теңге, оның iшiнде: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15 343,0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184 825,4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205 224,4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5 000,0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37-тармақ жаңа редакцияда - Қостанай облысы Ұзынкөл ауданы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2024 жылға арналған Федоров ауылдық округінің бюджетінде аудандық бюджеттен берілетін субвенция көлемі 22731,0 мың теңге сомасында көзделгені ескерілсін.</w:t>
      </w:r>
    </w:p>
    <w:bookmarkEnd w:id="111"/>
    <w:bookmarkStart w:name="z16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Федоров ауылдық округінің бюджетінен аудандық бюджетке бюджеттік алып қоюлар көзделмеген.</w:t>
      </w:r>
    </w:p>
    <w:bookmarkEnd w:id="112"/>
    <w:bookmarkStart w:name="z16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Федоров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113"/>
    <w:bookmarkStart w:name="z16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Ұзынкөл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14"/>
    <w:bookmarkStart w:name="z16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597 727,8 мың теңге, оның iшiнде: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56 239,0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541 488,8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617 765,2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-20 037,4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20 037,4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41-тармақ жаңа редакцияда - Қостанай облысы Ұзынкөл ауданы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2024 жылға арналған Ұзынкөл ауылдық округінің бюджетінде аудандық бюджеттен берілетін субвенция көлемі 76482,0 мың теңге сомасында көзделгені ескерілсін.</w:t>
      </w:r>
    </w:p>
    <w:bookmarkEnd w:id="116"/>
    <w:bookmarkStart w:name="z17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Ұзынкөл ауылдық округінің бюджетінен аудандық бюджетке бюджеттік алып қоюлар көзделмеген.</w:t>
      </w:r>
    </w:p>
    <w:bookmarkEnd w:id="117"/>
    <w:bookmarkStart w:name="z18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Ұзынкөл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118"/>
    <w:bookmarkStart w:name="z18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Осы шешім 2024 жылғы 1 қаңтардан бастап қолданысқа енгізіледі.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Ұзынкөл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20"/>
    <w:bookmarkStart w:name="z18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"Ұзынкөл ауданының экономика</w:t>
      </w:r>
    </w:p>
    <w:bookmarkEnd w:id="121"/>
    <w:bookmarkStart w:name="z18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бөлімі"</w:t>
      </w:r>
    </w:p>
    <w:bookmarkEnd w:id="122"/>
    <w:bookmarkStart w:name="z18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23"/>
    <w:bookmarkStart w:name="z18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А. Лагушина</w:t>
      </w:r>
    </w:p>
    <w:bookmarkEnd w:id="124"/>
    <w:bookmarkStart w:name="z18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"28" желтоқсандағы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Бауман ауылының бюджеті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Ұзынкөл ауданы мәслихатының 16.02.2024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19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Бауман ауылының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bookmarkStart w:name="z20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Бауман ауылының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20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Ершов ауылдық округінің бюджеті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Ұзынкөл ауданы мәслихатының 16.02.2024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21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Ершов ауылдық округінің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қосымша</w:t>
            </w:r>
          </w:p>
        </w:tc>
      </w:tr>
    </w:tbl>
    <w:bookmarkStart w:name="z21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Ершов ауылдық округінің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</w:p>
        </w:tc>
      </w:tr>
    </w:tbl>
    <w:bookmarkStart w:name="z22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Киров ауылдық округінің бюджеті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Ұзынкөл ауданы мәслихатының 16.02.2024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қосымша</w:t>
            </w:r>
          </w:p>
        </w:tc>
      </w:tr>
    </w:tbl>
    <w:bookmarkStart w:name="z22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Киров ауылдық округінің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9 - қосымша</w:t>
            </w:r>
          </w:p>
        </w:tc>
      </w:tr>
    </w:tbl>
    <w:bookmarkStart w:name="z233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Киров ауылдық округінің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қосымша</w:t>
            </w:r>
          </w:p>
        </w:tc>
      </w:tr>
    </w:tbl>
    <w:bookmarkStart w:name="z23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Новопокров ауылдық округінің бюджеті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Ұзынкөл ауданы мәслихатының 16.02.2024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11 - қосымша</w:t>
            </w:r>
          </w:p>
        </w:tc>
      </w:tr>
    </w:tbl>
    <w:bookmarkStart w:name="z24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Новопокров ауылдық округінің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12 - қосымша</w:t>
            </w:r>
          </w:p>
        </w:tc>
      </w:tr>
    </w:tbl>
    <w:bookmarkStart w:name="z24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Новопокров ауылдық округінің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13 - қосымша</w:t>
            </w:r>
          </w:p>
        </w:tc>
      </w:tr>
    </w:tbl>
    <w:bookmarkStart w:name="z25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Обаған ауылдық округінің бюджеті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Ұзынкөл ауданы мәслихатының 16.02.2024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14 - қосымша</w:t>
            </w:r>
          </w:p>
        </w:tc>
      </w:tr>
    </w:tbl>
    <w:bookmarkStart w:name="z25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Обаған ауылдық округінің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қосымша</w:t>
            </w:r>
          </w:p>
        </w:tc>
      </w:tr>
    </w:tbl>
    <w:bookmarkStart w:name="z26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Обаған ауылдық округінің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16 - қосымша</w:t>
            </w:r>
          </w:p>
        </w:tc>
      </w:tr>
    </w:tbl>
    <w:bookmarkStart w:name="z26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Пресногорьков ауылдық округінің бюджеті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Ұзынкөл ауданы мәслихатының 16.02.2024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17 - қосымша</w:t>
            </w:r>
          </w:p>
        </w:tc>
      </w:tr>
    </w:tbl>
    <w:bookmarkStart w:name="z27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Пресногорьков ауылдық округінің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18 - қосымша</w:t>
            </w:r>
          </w:p>
        </w:tc>
      </w:tr>
    </w:tbl>
    <w:bookmarkStart w:name="z27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Пресногорьков ауылдық округінің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19 - қосымша</w:t>
            </w:r>
          </w:p>
        </w:tc>
      </w:tr>
    </w:tbl>
    <w:bookmarkStart w:name="z28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Ряжск ауылдық округінің бюджеті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Ұзынкөл ауданы мәслихатының 16.02.2024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қосымша</w:t>
            </w:r>
          </w:p>
        </w:tc>
      </w:tr>
    </w:tbl>
    <w:bookmarkStart w:name="z28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Ряжск ауылдық округінің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29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Ряжск ауылдық округінің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22 - қосымша</w:t>
            </w:r>
          </w:p>
        </w:tc>
      </w:tr>
    </w:tbl>
    <w:bookmarkStart w:name="z29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Сатай ауылының бюджеті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Ұзынкөл ауданы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23 - қосымша</w:t>
            </w:r>
          </w:p>
        </w:tc>
      </w:tr>
    </w:tbl>
    <w:bookmarkStart w:name="z30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Сатай ауылының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24 - қосымша</w:t>
            </w:r>
          </w:p>
        </w:tc>
      </w:tr>
    </w:tbl>
    <w:bookmarkStart w:name="z308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Сатай ауылының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25 - қосымша</w:t>
            </w:r>
          </w:p>
        </w:tc>
      </w:tr>
    </w:tbl>
    <w:bookmarkStart w:name="z313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Троебратское ауылының бюджеті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Ұзынкөл ауданы мәслихатының 16.02.2024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26 - қосымша</w:t>
            </w:r>
          </w:p>
        </w:tc>
      </w:tr>
    </w:tbl>
    <w:bookmarkStart w:name="z31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Троебратское ауылының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27 - қосымша</w:t>
            </w:r>
          </w:p>
        </w:tc>
      </w:tr>
    </w:tbl>
    <w:bookmarkStart w:name="z32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Троебратское ауылының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28 - қосымша</w:t>
            </w:r>
          </w:p>
        </w:tc>
      </w:tr>
    </w:tbl>
    <w:bookmarkStart w:name="z32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Федоров ауылдық округінің бюджеті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Ұзынкөл ауданы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29 - қосымша</w:t>
            </w:r>
          </w:p>
        </w:tc>
      </w:tr>
    </w:tbl>
    <w:bookmarkStart w:name="z33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Федоров ауылдық округінің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30 - қосымша</w:t>
            </w:r>
          </w:p>
        </w:tc>
      </w:tr>
    </w:tbl>
    <w:bookmarkStart w:name="z338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Федоров ауылдық округінің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31 - қосымша</w:t>
            </w:r>
          </w:p>
        </w:tc>
      </w:tr>
    </w:tbl>
    <w:bookmarkStart w:name="z34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Ұзынкөл ауылдық округінің бюджеті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Ұзынкөл ауданы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32 - қосымша</w:t>
            </w:r>
          </w:p>
        </w:tc>
      </w:tr>
    </w:tbl>
    <w:bookmarkStart w:name="z34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Ұзынкөл ауылдық округінің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33 - қосымша</w:t>
            </w:r>
          </w:p>
        </w:tc>
      </w:tr>
    </w:tbl>
    <w:bookmarkStart w:name="z35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Ұзынкөл ауылдық округінің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