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c3b1" w14:textId="dc0c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Киров ауылдық округі әкімінің 2023 жылғы 9 қазандағы № 3-ш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Ұзынкөл ауданы Киров ауылдық округі әкімінің 2023 жылғы 13 желтоқсандағы № 4-ш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Ұзынкөл ауданының бас мемлекеттік ветеринариялық-санитариялық инспекторының 2023 жылғы 7 желтоқсандағы № 284 ұсынысы негізінде ШЕШТІМ:</w:t>
      </w:r>
    </w:p>
    <w:bookmarkEnd w:id="0"/>
    <w:bookmarkStart w:name="z5" w:id="1"/>
    <w:p>
      <w:pPr>
        <w:spacing w:after="0"/>
        <w:ind w:left="0"/>
        <w:jc w:val="both"/>
      </w:pPr>
      <w:r>
        <w:rPr>
          <w:rFonts w:ascii="Times New Roman"/>
          <w:b w:val="false"/>
          <w:i w:val="false"/>
          <w:color w:val="000000"/>
          <w:sz w:val="28"/>
        </w:rPr>
        <w:t>
      1. Ірі қара малдың құтыру ауруын жою бойынша ветеринариялық іс-шаралар кешенін жүргізуге байланысты Қостанай облысы, Ұзынкөл ауданы, Киров ауылы мекенжайында орналасқан алабұға ӨК "Олжа Ряжское" жауапкершілігі шектеулі серіктестігінің аумағында шектеу іс-шаралары алынып тасталсын.</w:t>
      </w:r>
    </w:p>
    <w:bookmarkEnd w:id="1"/>
    <w:bookmarkStart w:name="z6" w:id="2"/>
    <w:p>
      <w:pPr>
        <w:spacing w:after="0"/>
        <w:ind w:left="0"/>
        <w:jc w:val="both"/>
      </w:pPr>
      <w:r>
        <w:rPr>
          <w:rFonts w:ascii="Times New Roman"/>
          <w:b w:val="false"/>
          <w:i w:val="false"/>
          <w:color w:val="000000"/>
          <w:sz w:val="28"/>
        </w:rPr>
        <w:t xml:space="preserve">
      2. Киров ауылдық округі әкімінің "Шектеу іс-шараларын белгілеу туралы" 2023 жылғы 9 қазандағы № 3-ш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"Киров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күнінен бастап бес жұмыс күні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Киров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 Биркенов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 Министіргі</w:t>
      </w:r>
    </w:p>
    <w:bookmarkEnd w:id="10"/>
    <w:bookmarkStart w:name="z16" w:id="11"/>
    <w:p>
      <w:pPr>
        <w:spacing w:after="0"/>
        <w:ind w:left="0"/>
        <w:jc w:val="both"/>
      </w:pPr>
      <w:r>
        <w:rPr>
          <w:rFonts w:ascii="Times New Roman"/>
          <w:b w:val="false"/>
          <w:i w:val="false"/>
          <w:color w:val="000000"/>
          <w:sz w:val="28"/>
        </w:rPr>
        <w:t>
      ветеринарлық бықылау және</w:t>
      </w:r>
    </w:p>
    <w:bookmarkEnd w:id="11"/>
    <w:bookmarkStart w:name="z17" w:id="12"/>
    <w:p>
      <w:pPr>
        <w:spacing w:after="0"/>
        <w:ind w:left="0"/>
        <w:jc w:val="both"/>
      </w:pPr>
      <w:r>
        <w:rPr>
          <w:rFonts w:ascii="Times New Roman"/>
          <w:b w:val="false"/>
          <w:i w:val="false"/>
          <w:color w:val="000000"/>
          <w:sz w:val="28"/>
        </w:rPr>
        <w:t>
      қадағалау Комитетінің Ұзынкөл</w:t>
      </w:r>
    </w:p>
    <w:bookmarkEnd w:id="12"/>
    <w:bookmarkStart w:name="z18" w:id="13"/>
    <w:p>
      <w:pPr>
        <w:spacing w:after="0"/>
        <w:ind w:left="0"/>
        <w:jc w:val="both"/>
      </w:pPr>
      <w:r>
        <w:rPr>
          <w:rFonts w:ascii="Times New Roman"/>
          <w:b w:val="false"/>
          <w:i w:val="false"/>
          <w:color w:val="000000"/>
          <w:sz w:val="28"/>
        </w:rPr>
        <w:t>
      аудандық аумақтық инспекциясы"</w:t>
      </w:r>
    </w:p>
    <w:bookmarkEnd w:id="13"/>
    <w:bookmarkStart w:name="z19" w:id="14"/>
    <w:p>
      <w:pPr>
        <w:spacing w:after="0"/>
        <w:ind w:left="0"/>
        <w:jc w:val="both"/>
      </w:pPr>
      <w:r>
        <w:rPr>
          <w:rFonts w:ascii="Times New Roman"/>
          <w:b w:val="false"/>
          <w:i w:val="false"/>
          <w:color w:val="000000"/>
          <w:sz w:val="28"/>
        </w:rPr>
        <w:t>
      мемлекеттік мекемесінің басшысы</w:t>
      </w:r>
    </w:p>
    <w:bookmarkEnd w:id="14"/>
    <w:bookmarkStart w:name="z20" w:id="15"/>
    <w:p>
      <w:pPr>
        <w:spacing w:after="0"/>
        <w:ind w:left="0"/>
        <w:jc w:val="both"/>
      </w:pPr>
      <w:r>
        <w:rPr>
          <w:rFonts w:ascii="Times New Roman"/>
          <w:b w:val="false"/>
          <w:i w:val="false"/>
          <w:color w:val="000000"/>
          <w:sz w:val="28"/>
        </w:rPr>
        <w:t>
      _________________ А. Алимбаева</w:t>
      </w:r>
    </w:p>
    <w:bookmarkEnd w:id="15"/>
    <w:bookmarkStart w:name="z21" w:id="16"/>
    <w:p>
      <w:pPr>
        <w:spacing w:after="0"/>
        <w:ind w:left="0"/>
        <w:jc w:val="both"/>
      </w:pPr>
      <w:r>
        <w:rPr>
          <w:rFonts w:ascii="Times New Roman"/>
          <w:b w:val="false"/>
          <w:i w:val="false"/>
          <w:color w:val="000000"/>
          <w:sz w:val="28"/>
        </w:rPr>
        <w:t>
      "Қазақстан Республикасы Денсаулық</w:t>
      </w:r>
    </w:p>
    <w:bookmarkEnd w:id="16"/>
    <w:bookmarkStart w:name="z22" w:id="17"/>
    <w:p>
      <w:pPr>
        <w:spacing w:after="0"/>
        <w:ind w:left="0"/>
        <w:jc w:val="both"/>
      </w:pPr>
      <w:r>
        <w:rPr>
          <w:rFonts w:ascii="Times New Roman"/>
          <w:b w:val="false"/>
          <w:i w:val="false"/>
          <w:color w:val="000000"/>
          <w:sz w:val="28"/>
        </w:rPr>
        <w:t>
      сақтау министірлігі санитарлық-</w:t>
      </w:r>
    </w:p>
    <w:bookmarkEnd w:id="17"/>
    <w:bookmarkStart w:name="z23" w:id="18"/>
    <w:p>
      <w:pPr>
        <w:spacing w:after="0"/>
        <w:ind w:left="0"/>
        <w:jc w:val="both"/>
      </w:pPr>
      <w:r>
        <w:rPr>
          <w:rFonts w:ascii="Times New Roman"/>
          <w:b w:val="false"/>
          <w:i w:val="false"/>
          <w:color w:val="000000"/>
          <w:sz w:val="28"/>
        </w:rPr>
        <w:t>
      эпидемиологиялық бақылау комитеті</w:t>
      </w:r>
    </w:p>
    <w:bookmarkEnd w:id="18"/>
    <w:bookmarkStart w:name="z24" w:id="19"/>
    <w:p>
      <w:pPr>
        <w:spacing w:after="0"/>
        <w:ind w:left="0"/>
        <w:jc w:val="both"/>
      </w:pPr>
      <w:r>
        <w:rPr>
          <w:rFonts w:ascii="Times New Roman"/>
          <w:b w:val="false"/>
          <w:i w:val="false"/>
          <w:color w:val="000000"/>
          <w:sz w:val="28"/>
        </w:rPr>
        <w:t>
      Қостанай облысының санитарлық-</w:t>
      </w:r>
    </w:p>
    <w:bookmarkEnd w:id="19"/>
    <w:bookmarkStart w:name="z25" w:id="20"/>
    <w:p>
      <w:pPr>
        <w:spacing w:after="0"/>
        <w:ind w:left="0"/>
        <w:jc w:val="both"/>
      </w:pPr>
      <w:r>
        <w:rPr>
          <w:rFonts w:ascii="Times New Roman"/>
          <w:b w:val="false"/>
          <w:i w:val="false"/>
          <w:color w:val="000000"/>
          <w:sz w:val="28"/>
        </w:rPr>
        <w:t>
      эпидимеологиялық бақылау департементінің</w:t>
      </w:r>
    </w:p>
    <w:bookmarkEnd w:id="20"/>
    <w:bookmarkStart w:name="z26" w:id="21"/>
    <w:p>
      <w:pPr>
        <w:spacing w:after="0"/>
        <w:ind w:left="0"/>
        <w:jc w:val="both"/>
      </w:pPr>
      <w:r>
        <w:rPr>
          <w:rFonts w:ascii="Times New Roman"/>
          <w:b w:val="false"/>
          <w:i w:val="false"/>
          <w:color w:val="000000"/>
          <w:sz w:val="28"/>
        </w:rPr>
        <w:t>
      Ұзынкөл аудандық санитарлық-</w:t>
      </w:r>
    </w:p>
    <w:bookmarkEnd w:id="21"/>
    <w:bookmarkStart w:name="z27" w:id="22"/>
    <w:p>
      <w:pPr>
        <w:spacing w:after="0"/>
        <w:ind w:left="0"/>
        <w:jc w:val="both"/>
      </w:pPr>
      <w:r>
        <w:rPr>
          <w:rFonts w:ascii="Times New Roman"/>
          <w:b w:val="false"/>
          <w:i w:val="false"/>
          <w:color w:val="000000"/>
          <w:sz w:val="28"/>
        </w:rPr>
        <w:t>
      эпидимеологиялық бақылау басқармасы"</w:t>
      </w:r>
    </w:p>
    <w:bookmarkEnd w:id="22"/>
    <w:bookmarkStart w:name="z28" w:id="23"/>
    <w:p>
      <w:pPr>
        <w:spacing w:after="0"/>
        <w:ind w:left="0"/>
        <w:jc w:val="both"/>
      </w:pPr>
      <w:r>
        <w:rPr>
          <w:rFonts w:ascii="Times New Roman"/>
          <w:b w:val="false"/>
          <w:i w:val="false"/>
          <w:color w:val="000000"/>
          <w:sz w:val="28"/>
        </w:rPr>
        <w:t>
      республикалық мемлекеттік мекемесінің</w:t>
      </w:r>
    </w:p>
    <w:bookmarkEnd w:id="23"/>
    <w:bookmarkStart w:name="z29" w:id="24"/>
    <w:p>
      <w:pPr>
        <w:spacing w:after="0"/>
        <w:ind w:left="0"/>
        <w:jc w:val="both"/>
      </w:pPr>
      <w:r>
        <w:rPr>
          <w:rFonts w:ascii="Times New Roman"/>
          <w:b w:val="false"/>
          <w:i w:val="false"/>
          <w:color w:val="000000"/>
          <w:sz w:val="28"/>
        </w:rPr>
        <w:t>
      басшысы</w:t>
      </w:r>
    </w:p>
    <w:bookmarkEnd w:id="24"/>
    <w:bookmarkStart w:name="z30" w:id="25"/>
    <w:p>
      <w:pPr>
        <w:spacing w:after="0"/>
        <w:ind w:left="0"/>
        <w:jc w:val="both"/>
      </w:pPr>
      <w:r>
        <w:rPr>
          <w:rFonts w:ascii="Times New Roman"/>
          <w:b w:val="false"/>
          <w:i w:val="false"/>
          <w:color w:val="000000"/>
          <w:sz w:val="28"/>
        </w:rPr>
        <w:t>
      _________________________ Б. Ахметвалеев</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