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3874" w14:textId="3213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2023-2025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лимиттерін бекіту туралы" Қазақстан Республикасы Ұлттық экономика министрінің 2023 жылғы 15 наурыздағы № 33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 қарашадағы № 235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"Жергілікті атқарушы органдардың 2023-2025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лимиттерін бекіту туралы" Қазақстан Республикасы Ұлттық экономика министрінің 2023 жылғы 15 наурыздағы № 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32083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Жергілікті атқарушы органдардың 2023-2025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w:t>
      </w:r>
      <w:r>
        <w:rPr>
          <w:rFonts w:ascii="Times New Roman"/>
          <w:b w:val="false"/>
          <w:i w:val="false"/>
          <w:color w:val="000000"/>
          <w:sz w:val="28"/>
        </w:rPr>
        <w:t>лимиттерінде</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113 117 030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47 462 003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122 748 246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i w:val="false"/>
                <w:color w:val="000000"/>
                <w:sz w:val="20"/>
              </w:rPr>
              <w:t>7 093 219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132 863 088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67 208 061</w:t>
            </w:r>
          </w:p>
        </w:tc>
      </w:tr>
    </w:tbl>
    <w:p>
      <w:pPr>
        <w:spacing w:after="0"/>
        <w:ind w:left="0"/>
        <w:jc w:val="both"/>
      </w:pP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деген 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124 367 048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64 749 195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122 748 246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57 093 219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132 863 088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67 208 061</w:t>
            </w:r>
          </w:p>
        </w:tc>
      </w:tr>
    </w:tbl>
    <w:p>
      <w:pPr>
        <w:spacing w:after="0"/>
        <w:ind w:left="0"/>
        <w:jc w:val="both"/>
      </w:pP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Инвестициялық саясат департаменті заңнамада белгіленген тәртіппен: </w:t>
      </w:r>
    </w:p>
    <w:bookmarkEnd w:id="2"/>
    <w:bookmarkStart w:name="z6" w:id="3"/>
    <w:p>
      <w:pPr>
        <w:spacing w:after="0"/>
        <w:ind w:left="0"/>
        <w:jc w:val="both"/>
      </w:pPr>
      <w:r>
        <w:rPr>
          <w:rFonts w:ascii="Times New Roman"/>
          <w:b w:val="false"/>
          <w:i w:val="false"/>
          <w:color w:val="000000"/>
          <w:sz w:val="28"/>
        </w:rPr>
        <w:t xml:space="preserve">
      1) осы бұйрықты мүдделі тұлғалардың назарына жеткізcін; </w:t>
      </w:r>
    </w:p>
    <w:bookmarkEnd w:id="3"/>
    <w:bookmarkStart w:name="z7" w:id="4"/>
    <w:p>
      <w:pPr>
        <w:spacing w:after="0"/>
        <w:ind w:left="0"/>
        <w:jc w:val="both"/>
      </w:pPr>
      <w:r>
        <w:rPr>
          <w:rFonts w:ascii="Times New Roman"/>
          <w:b w:val="false"/>
          <w:i w:val="false"/>
          <w:color w:val="000000"/>
          <w:sz w:val="28"/>
        </w:rPr>
        <w:t>
      2) осы бұйрықтың қазақ және орыс тілдеріндегі көшірмелерін ресми жариялау және Қазақстан Республикасы нормативтік құқықтық актілерінің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жіберсін;</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