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9ced" w14:textId="11a9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28 желтоқсандағы № 176 "Федоров ауданы ауылының,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2023 жылғы 17 мамырдағы № 34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"Федоров ауданы ауылының, ауылдық округтерінің 2023-2025 жылдарға арналған бюджеттері туралы" 2022 жылғы 28 желтоқсандағы № 176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Федоров ауданы Баннов ауылдық округінің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275320,0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5307,0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270013,0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276740,7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-1420,7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1420,7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Федоров ауданы Вишневый ауылдық округінің 2023-2025 жылдарға арналған бюджеті тиісінше 4, 5 және 6-қосымшаларға сәйкес, оның ішінде 2023 жылға мынадай көлемдерде бекітілсін: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28610,0 мың теңге, оның ішінде: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1359,0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27235,0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29042,6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-432,6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432,6 мың теңге.";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Федоров ауданы Воронеж ауылдық округінің 2023-2025 жылдарға арналған бюджеті тиісінше 7, 8 және 9-қосымшаларға сәйкес, оның ішінде 2023 жылға мынадай көлемдерде бекітілсін: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77691,0 мың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2511,0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373,0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74807,0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79655,0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-1964,0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1964,0 мың теңге.";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Федоров ауданы Камышин ауылдық округінің 2023-2025 жылдарға арналған бюджеті тиісінше 10, 11 және 12-қосымшаларға сәйкес, оның ішінде 2023 жылға мынадай көлемдерде бекітілсін: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141560,0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4478,0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149,0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136933,0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142845,6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-1285,6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1285,6 мың теңге.";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Федоров ауданы Қоржынкөл ауылдық округінің 2023-2025 жылдарға арналған бюджеті тиісінше 13, 14 және 15-қосымшаларға сәйкес, оның ішінде 2023 жылға мынадай көлемдерде бекітілсін: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86906,0 мың теңге, оның ішінде: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3672,0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83234,0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87838,8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-932,8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932,8 мың теңге.";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Федоров ауданы Қосарал ауылдық округінің 2023-2025 жылдарға арналған бюджеті тиісінше 16, 17 және 18-қосымшаларға сәйкес, оның ішінде 2023 жылға мынадай көлемдерде бекітілсін: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113036,0 мың теңге, оның ішінде: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2302,0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56,0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110678,0 мың теңге;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114408,1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-1372,1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1372,1 мың теңге.";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Федоров ауданы Костряков ауылдық округінің 2023-2025 жылдарға арналған бюджеті тиісінше 19, 20 және 21-қосымшаларға сәйкес, оның ішінде 2023 жылға мынадай көлемдерде бекітілсін: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104140,0 мың теңге, оның ішінде: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4228,0 мың теңге;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99912,0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104558,3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-418,3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418,3 мың теңге.";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Федоров ауданы Ленин ауылдық округінің 2023-2025 жылдарға арналған бюджеті тиісінше 22, 23 және 24-қосымшаларға сәйкес, оның ішінде 2023 жылға мынадай көлемдерде бекітілсін: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186280,0 мың теңге, оның ішінде: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2950,0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183330,0 мың теңге;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194925,0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-8645,0 мың теңге;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8645,0 мың теңге.";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Федоров ауданы Новошумный ауылының 2023-2025 жылдарға арналған бюджеті тиісінше 25, 26 және 27-қосымшаларға сәйкес, оның ішінде 2023 жылға мынадай көлемдерде бекітілсін: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120572,4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1818,0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118754,4 мың теңге;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121783,5 мың теңге;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-1211,1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1211,1 мың теңге.";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Федоров ауданы Первомай ауылдық округінің 2023-2025 жылдарға арналған бюджеті тиісінше 28, 29 және 30-қосымшаларға сәйкес, оның ішінде 2023 жылға мынадай көлемдерде бекітілсін: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38749,0 мың теңге, оның ішінде: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2128,0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78,0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36543,0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39140,9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-391,9 мың теңге;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391,9 мың теңге.";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Федоров ауданы Пешков ауылдық округінің 2023-2025 жылдарға арналған бюджеті тиісінше 31, 32 және 33-қосымшаларға сәйкес, оның ішінде 2023 жылға мынадай көлемдерде бекітілсін: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99088,0 мың теңге, оның ішінде: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13480,0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85608,0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105562,0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-6474,0 мың теңге;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6474,0 мың теңге.";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Федоров ауданы Федоров ауылдық округінің 2023-2025 жылдарға арналған бюджеті тиісінше 34, 35 және 36-қосымшаларға сәйкес, оның ішінде 2023 жылға мынадай көлемдерде бекітілсін: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452079,4 мың теңге, оның ішінде: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64986,0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387093,4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457651,3 мың теңге;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-5571,9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5571,9 мың теңге.";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Федоров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Баннов ауылдық округінің 2023 жылға арналған бюджеті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9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Вишневый ауылдық округінің 2023 жылға арналған бюджеті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0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Воронеж ауылдық округінің 2023 жылға арналған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1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Камышин ауылдық округінің 2023 жылға арналған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2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Қоржынкөл ауылдық округінің 2023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3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Қосарал ауылдық округінің 2023 жылға арналған бюджеті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3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Костряков ауылдық округінің 2023 жылға арналған бюджеті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4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Ленин ауылдық округінің 2023 жылға арналған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5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Новошумный ауылының 2023 жылға арналған бюджеті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6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Первомай ауылдық округінің 2023 жылға арналған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7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Пешков ауылдық округінің 2023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8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Федоров ауылдық округінің 2023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