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948d" w14:textId="2fc9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2018 жылғы 13 наурыздағы № 64 "Федоров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w:t>
      </w:r>
    </w:p>
    <w:p>
      <w:pPr>
        <w:spacing w:after="0"/>
        <w:ind w:left="0"/>
        <w:jc w:val="both"/>
      </w:pPr>
      <w:r>
        <w:rPr>
          <w:rFonts w:ascii="Times New Roman"/>
          <w:b w:val="false"/>
          <w:i w:val="false"/>
          <w:color w:val="000000"/>
          <w:sz w:val="28"/>
        </w:rPr>
        <w:t>Қостанай облысы Федоров ауданы әкімдігінің 2023 жылғы 3 сәуірдегі № 37 қаулысы</w:t>
      </w:r>
    </w:p>
    <w:p>
      <w:pPr>
        <w:spacing w:after="0"/>
        <w:ind w:left="0"/>
        <w:jc w:val="both"/>
      </w:pPr>
      <w:bookmarkStart w:name="z4" w:id="0"/>
      <w:r>
        <w:rPr>
          <w:rFonts w:ascii="Times New Roman"/>
          <w:b w:val="false"/>
          <w:i w:val="false"/>
          <w:color w:val="000000"/>
          <w:sz w:val="28"/>
        </w:rPr>
        <w:t>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"Федоров ауданы жергілікті атқарушы органдарының "Б" корпусы мемлекеттік әкімшілік қызметшілерінің қызметін бағалау әдістемесін бекіту туралы" 2018 жылғы 13 наурыздағы № 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7658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көшірмесін электрондық түрде қазақ және орыс тілдерінде ресми жариялау және Қазақстан Республикасының Нормативтік құқықтық актілердің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8"/>
    <w:p>
      <w:pPr>
        <w:spacing w:after="0"/>
        <w:ind w:left="0"/>
        <w:jc w:val="left"/>
      </w:pPr>
      <w:r>
        <w:rPr>
          <w:rFonts w:ascii="Times New Roman"/>
          <w:b/>
          <w:i w:val="false"/>
          <w:color w:val="000000"/>
        </w:rPr>
        <w:t xml:space="preserve"> Федоров ауданы жергілікті атқарушы органдарының "Б" корпусы мемлекеттік әкімшілік қызметшілерінің қызметін бағалау әдістемесі</w:t>
      </w:r>
    </w:p>
    <w:bookmarkEnd w:id="8"/>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әрі-Заң)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2018 жылғы 16 қаңтардағы № 13 (нормативтік құқықтық актілерді мемлекеттік тіркеу тізілімінде 16299 нөмірімен тіркелген) Қазақстан Республикасы Мемлекеттік қызмет істері және жемқорлыққа қарсы іс-қимыл Агенттігі Төрағасының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қызметін бағалау тәртібін айқындайды.</w:t>
      </w:r>
    </w:p>
    <w:bookmarkEnd w:id="10"/>
    <w:bookmarkStart w:name="z26"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30" w:id="15"/>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5"/>
    <w:bookmarkStart w:name="z3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3"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4"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5"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6"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7"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40"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41"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2"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7"/>
    <w:bookmarkStart w:name="z43"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44"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5"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8"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9"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50"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51"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2"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(кадр қызметі) (бұдан әрі – персоналды басқару қызметі) соның ішінде ақпараттық жүйе арқылы қамтамасыз етеді.</w:t>
      </w:r>
    </w:p>
    <w:bookmarkEnd w:id="37"/>
    <w:bookmarkStart w:name="z53"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4"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5"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6"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1"/>
    <w:bookmarkStart w:name="z57"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8"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9"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60"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61"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2"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3"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4"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5"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6"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7"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8"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9"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70"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1" w:id="56"/>
    <w:p>
      <w:pPr>
        <w:spacing w:after="0"/>
        <w:ind w:left="0"/>
        <w:jc w:val="both"/>
      </w:pPr>
      <w:r>
        <w:rPr>
          <w:rFonts w:ascii="Times New Roman"/>
          <w:b w:val="false"/>
          <w:i w:val="false"/>
          <w:color w:val="000000"/>
          <w:sz w:val="28"/>
        </w:rPr>
        <w:t>
      2) НМИ уақтылы талдау мен келісу;</w:t>
      </w:r>
    </w:p>
    <w:bookmarkEnd w:id="56"/>
    <w:bookmarkStart w:name="z72"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3"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4"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5"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6"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7"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8"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9"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80"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81"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2"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83"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Үлгілік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4"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5"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6"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7"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8"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9"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90"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91"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2"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3"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 (электрондық немесе қолма-қол форматта) есепті тоқсаннан кейінгі айдың бесінші күнінен кешіктірмей.</w:t>
      </w:r>
    </w:p>
    <w:bookmarkEnd w:id="78"/>
    <w:bookmarkStart w:name="z94"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5"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6"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7"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8"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9"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00"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 (электрондық немесе қолма-қол форматта) есепті тоқсаннан кейінгі айдың оныншы күнінен кешіктірмей.</w:t>
      </w:r>
    </w:p>
    <w:bookmarkEnd w:id="85"/>
    <w:bookmarkStart w:name="z101"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2"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3"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4"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5" w:id="90"/>
    <w:p>
      <w:pPr>
        <w:spacing w:after="0"/>
        <w:ind w:left="0"/>
        <w:jc w:val="both"/>
      </w:pPr>
      <w:r>
        <w:rPr>
          <w:rFonts w:ascii="Times New Roman"/>
          <w:b w:val="false"/>
          <w:i w:val="false"/>
          <w:color w:val="000000"/>
          <w:sz w:val="28"/>
        </w:rPr>
        <w:t>
      дербестік және бастамашылық;</w:t>
      </w:r>
    </w:p>
    <w:bookmarkEnd w:id="90"/>
    <w:bookmarkStart w:name="z106" w:id="91"/>
    <w:p>
      <w:pPr>
        <w:spacing w:after="0"/>
        <w:ind w:left="0"/>
        <w:jc w:val="both"/>
      </w:pPr>
      <w:r>
        <w:rPr>
          <w:rFonts w:ascii="Times New Roman"/>
          <w:b w:val="false"/>
          <w:i w:val="false"/>
          <w:color w:val="000000"/>
          <w:sz w:val="28"/>
        </w:rPr>
        <w:t>
      еңбек тәртібі.</w:t>
      </w:r>
    </w:p>
    <w:bookmarkEnd w:id="91"/>
    <w:bookmarkStart w:name="z107"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8"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9"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10"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11"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12" w:id="97"/>
    <w:p>
      <w:pPr>
        <w:spacing w:after="0"/>
        <w:ind w:left="0"/>
        <w:jc w:val="both"/>
      </w:pPr>
      <w:r>
        <w:rPr>
          <w:rFonts w:ascii="Times New Roman"/>
          <w:b w:val="false"/>
          <w:i w:val="false"/>
          <w:color w:val="000000"/>
          <w:sz w:val="28"/>
        </w:rPr>
        <w:t>
      қызметті басқару;</w:t>
      </w:r>
    </w:p>
    <w:bookmarkEnd w:id="97"/>
    <w:bookmarkStart w:name="z113" w:id="98"/>
    <w:p>
      <w:pPr>
        <w:spacing w:after="0"/>
        <w:ind w:left="0"/>
        <w:jc w:val="both"/>
      </w:pPr>
      <w:r>
        <w:rPr>
          <w:rFonts w:ascii="Times New Roman"/>
          <w:b w:val="false"/>
          <w:i w:val="false"/>
          <w:color w:val="000000"/>
          <w:sz w:val="28"/>
        </w:rPr>
        <w:t>
      тиімді коммуникацияларды құру;</w:t>
      </w:r>
    </w:p>
    <w:bookmarkEnd w:id="98"/>
    <w:bookmarkStart w:name="z114"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5" w:id="100"/>
    <w:p>
      <w:pPr>
        <w:spacing w:after="0"/>
        <w:ind w:left="0"/>
        <w:jc w:val="both"/>
      </w:pPr>
      <w:r>
        <w:rPr>
          <w:rFonts w:ascii="Times New Roman"/>
          <w:b w:val="false"/>
          <w:i w:val="false"/>
          <w:color w:val="000000"/>
          <w:sz w:val="28"/>
        </w:rPr>
        <w:t>
      өзгерістерді басқару;</w:t>
      </w:r>
    </w:p>
    <w:bookmarkEnd w:id="100"/>
    <w:bookmarkStart w:name="z116" w:id="101"/>
    <w:p>
      <w:pPr>
        <w:spacing w:after="0"/>
        <w:ind w:left="0"/>
        <w:jc w:val="both"/>
      </w:pPr>
      <w:r>
        <w:rPr>
          <w:rFonts w:ascii="Times New Roman"/>
          <w:b w:val="false"/>
          <w:i w:val="false"/>
          <w:color w:val="000000"/>
          <w:sz w:val="28"/>
        </w:rPr>
        <w:t>
      нәтижеге бағдарлану;</w:t>
      </w:r>
    </w:p>
    <w:bookmarkEnd w:id="101"/>
    <w:bookmarkStart w:name="z117"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8" w:id="103"/>
    <w:p>
      <w:pPr>
        <w:spacing w:after="0"/>
        <w:ind w:left="0"/>
        <w:jc w:val="both"/>
      </w:pPr>
      <w:r>
        <w:rPr>
          <w:rFonts w:ascii="Times New Roman"/>
          <w:b w:val="false"/>
          <w:i w:val="false"/>
          <w:color w:val="000000"/>
          <w:sz w:val="28"/>
        </w:rPr>
        <w:t>
      топты басқару;</w:t>
      </w:r>
    </w:p>
    <w:bookmarkEnd w:id="103"/>
    <w:bookmarkStart w:name="z119" w:id="104"/>
    <w:p>
      <w:pPr>
        <w:spacing w:after="0"/>
        <w:ind w:left="0"/>
        <w:jc w:val="both"/>
      </w:pPr>
      <w:r>
        <w:rPr>
          <w:rFonts w:ascii="Times New Roman"/>
          <w:b w:val="false"/>
          <w:i w:val="false"/>
          <w:color w:val="000000"/>
          <w:sz w:val="28"/>
        </w:rPr>
        <w:t>
      көшбасшылық қасиеттер;</w:t>
      </w:r>
    </w:p>
    <w:bookmarkEnd w:id="104"/>
    <w:bookmarkStart w:name="z120" w:id="105"/>
    <w:p>
      <w:pPr>
        <w:spacing w:after="0"/>
        <w:ind w:left="0"/>
        <w:jc w:val="both"/>
      </w:pPr>
      <w:r>
        <w:rPr>
          <w:rFonts w:ascii="Times New Roman"/>
          <w:b w:val="false"/>
          <w:i w:val="false"/>
          <w:color w:val="000000"/>
          <w:sz w:val="28"/>
        </w:rPr>
        <w:t>
      ынтымақтастық;</w:t>
      </w:r>
    </w:p>
    <w:bookmarkEnd w:id="105"/>
    <w:bookmarkStart w:name="z121" w:id="106"/>
    <w:p>
      <w:pPr>
        <w:spacing w:after="0"/>
        <w:ind w:left="0"/>
        <w:jc w:val="both"/>
      </w:pPr>
      <w:r>
        <w:rPr>
          <w:rFonts w:ascii="Times New Roman"/>
          <w:b w:val="false"/>
          <w:i w:val="false"/>
          <w:color w:val="000000"/>
          <w:sz w:val="28"/>
        </w:rPr>
        <w:t>
      жеделділік;</w:t>
      </w:r>
    </w:p>
    <w:bookmarkEnd w:id="106"/>
    <w:bookmarkStart w:name="z122" w:id="107"/>
    <w:p>
      <w:pPr>
        <w:spacing w:after="0"/>
        <w:ind w:left="0"/>
        <w:jc w:val="both"/>
      </w:pPr>
      <w:r>
        <w:rPr>
          <w:rFonts w:ascii="Times New Roman"/>
          <w:b w:val="false"/>
          <w:i w:val="false"/>
          <w:color w:val="000000"/>
          <w:sz w:val="28"/>
        </w:rPr>
        <w:t>
      өзін-өзі дамыту;</w:t>
      </w:r>
    </w:p>
    <w:bookmarkEnd w:id="107"/>
    <w:bookmarkStart w:name="z123" w:id="108"/>
    <w:p>
      <w:pPr>
        <w:spacing w:after="0"/>
        <w:ind w:left="0"/>
        <w:jc w:val="both"/>
      </w:pPr>
      <w:r>
        <w:rPr>
          <w:rFonts w:ascii="Times New Roman"/>
          <w:b w:val="false"/>
          <w:i w:val="false"/>
          <w:color w:val="000000"/>
          <w:sz w:val="28"/>
        </w:rPr>
        <w:t>
      бастамшылдық;</w:t>
      </w:r>
    </w:p>
    <w:bookmarkEnd w:id="108"/>
    <w:bookmarkStart w:name="z124" w:id="109"/>
    <w:p>
      <w:pPr>
        <w:spacing w:after="0"/>
        <w:ind w:left="0"/>
        <w:jc w:val="both"/>
      </w:pPr>
      <w:r>
        <w:rPr>
          <w:rFonts w:ascii="Times New Roman"/>
          <w:b w:val="false"/>
          <w:i w:val="false"/>
          <w:color w:val="000000"/>
          <w:sz w:val="28"/>
        </w:rPr>
        <w:t>
      "Б" корпусының қызметшілері үшін:</w:t>
      </w:r>
    </w:p>
    <w:bookmarkEnd w:id="109"/>
    <w:bookmarkStart w:name="z125" w:id="110"/>
    <w:p>
      <w:pPr>
        <w:spacing w:after="0"/>
        <w:ind w:left="0"/>
        <w:jc w:val="both"/>
      </w:pPr>
      <w:r>
        <w:rPr>
          <w:rFonts w:ascii="Times New Roman"/>
          <w:b w:val="false"/>
          <w:i w:val="false"/>
          <w:color w:val="000000"/>
          <w:sz w:val="28"/>
        </w:rPr>
        <w:t>
      тиімді коммуникацияларды құру;</w:t>
      </w:r>
    </w:p>
    <w:bookmarkEnd w:id="110"/>
    <w:bookmarkStart w:name="z126"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7" w:id="112"/>
    <w:p>
      <w:pPr>
        <w:spacing w:after="0"/>
        <w:ind w:left="0"/>
        <w:jc w:val="both"/>
      </w:pPr>
      <w:r>
        <w:rPr>
          <w:rFonts w:ascii="Times New Roman"/>
          <w:b w:val="false"/>
          <w:i w:val="false"/>
          <w:color w:val="000000"/>
          <w:sz w:val="28"/>
        </w:rPr>
        <w:t>
      өзгерістерді басқару;</w:t>
      </w:r>
    </w:p>
    <w:bookmarkEnd w:id="112"/>
    <w:bookmarkStart w:name="z128" w:id="113"/>
    <w:p>
      <w:pPr>
        <w:spacing w:after="0"/>
        <w:ind w:left="0"/>
        <w:jc w:val="both"/>
      </w:pPr>
      <w:r>
        <w:rPr>
          <w:rFonts w:ascii="Times New Roman"/>
          <w:b w:val="false"/>
          <w:i w:val="false"/>
          <w:color w:val="000000"/>
          <w:sz w:val="28"/>
        </w:rPr>
        <w:t>
      нәтижеге бағдарлану;</w:t>
      </w:r>
    </w:p>
    <w:bookmarkEnd w:id="113"/>
    <w:bookmarkStart w:name="z129"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30" w:id="115"/>
    <w:p>
      <w:pPr>
        <w:spacing w:after="0"/>
        <w:ind w:left="0"/>
        <w:jc w:val="both"/>
      </w:pPr>
      <w:r>
        <w:rPr>
          <w:rFonts w:ascii="Times New Roman"/>
          <w:b w:val="false"/>
          <w:i w:val="false"/>
          <w:color w:val="000000"/>
          <w:sz w:val="28"/>
        </w:rPr>
        <w:t>
      ынтымақтастық;</w:t>
      </w:r>
    </w:p>
    <w:bookmarkEnd w:id="115"/>
    <w:bookmarkStart w:name="z131" w:id="116"/>
    <w:p>
      <w:pPr>
        <w:spacing w:after="0"/>
        <w:ind w:left="0"/>
        <w:jc w:val="both"/>
      </w:pPr>
      <w:r>
        <w:rPr>
          <w:rFonts w:ascii="Times New Roman"/>
          <w:b w:val="false"/>
          <w:i w:val="false"/>
          <w:color w:val="000000"/>
          <w:sz w:val="28"/>
        </w:rPr>
        <w:t>
      жеделділік;</w:t>
      </w:r>
    </w:p>
    <w:bookmarkEnd w:id="116"/>
    <w:bookmarkStart w:name="z132" w:id="117"/>
    <w:p>
      <w:pPr>
        <w:spacing w:after="0"/>
        <w:ind w:left="0"/>
        <w:jc w:val="both"/>
      </w:pPr>
      <w:r>
        <w:rPr>
          <w:rFonts w:ascii="Times New Roman"/>
          <w:b w:val="false"/>
          <w:i w:val="false"/>
          <w:color w:val="000000"/>
          <w:sz w:val="28"/>
        </w:rPr>
        <w:t>
      өзін-өзі дамыту.</w:t>
      </w:r>
    </w:p>
    <w:bookmarkEnd w:id="117"/>
    <w:bookmarkStart w:name="z133"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34"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5"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6" w:id="121"/>
    <w:p>
      <w:pPr>
        <w:spacing w:after="0"/>
        <w:ind w:left="0"/>
        <w:jc w:val="both"/>
      </w:pPr>
      <w:r>
        <w:rPr>
          <w:rFonts w:ascii="Times New Roman"/>
          <w:b w:val="false"/>
          <w:i w:val="false"/>
          <w:color w:val="000000"/>
          <w:sz w:val="28"/>
        </w:rPr>
        <w:t>
      1) тікелей басшы;</w:t>
      </w:r>
    </w:p>
    <w:bookmarkEnd w:id="121"/>
    <w:bookmarkStart w:name="z137"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8"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9" w:id="12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40"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41"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42"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3"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44"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45"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6"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7"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8"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9"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50"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51"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2"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3"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4"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0" w:id="140"/>
    <w:p>
      <w:pPr>
        <w:spacing w:after="0"/>
        <w:ind w:left="0"/>
        <w:jc w:val="both"/>
      </w:pPr>
      <w:r>
        <w:rPr>
          <w:rFonts w:ascii="Times New Roman"/>
          <w:b w:val="false"/>
          <w:i w:val="false"/>
          <w:color w:val="000000"/>
          <w:sz w:val="28"/>
        </w:rPr>
        <w:t>
      Нысан</w:t>
      </w:r>
    </w:p>
    <w:bookmarkEnd w:id="140"/>
    <w:bookmarkStart w:name="z161" w:id="141"/>
    <w:p>
      <w:pPr>
        <w:spacing w:after="0"/>
        <w:ind w:left="0"/>
        <w:jc w:val="both"/>
      </w:pPr>
      <w:r>
        <w:rPr>
          <w:rFonts w:ascii="Times New Roman"/>
          <w:b w:val="false"/>
          <w:i w:val="false"/>
          <w:color w:val="000000"/>
          <w:sz w:val="28"/>
        </w:rPr>
        <w:t>
      "БЕКІТЕМІН"</w:t>
      </w:r>
    </w:p>
    <w:bookmarkEnd w:id="141"/>
    <w:bookmarkStart w:name="z162" w:id="142"/>
    <w:p>
      <w:pPr>
        <w:spacing w:after="0"/>
        <w:ind w:left="0"/>
        <w:jc w:val="both"/>
      </w:pPr>
      <w:r>
        <w:rPr>
          <w:rFonts w:ascii="Times New Roman"/>
          <w:b w:val="false"/>
          <w:i w:val="false"/>
          <w:color w:val="000000"/>
          <w:sz w:val="28"/>
        </w:rPr>
        <w:t>
      Жоғары тұрған басшы</w:t>
      </w:r>
    </w:p>
    <w:bookmarkEnd w:id="142"/>
    <w:bookmarkStart w:name="z163" w:id="143"/>
    <w:p>
      <w:pPr>
        <w:spacing w:after="0"/>
        <w:ind w:left="0"/>
        <w:jc w:val="both"/>
      </w:pPr>
      <w:r>
        <w:rPr>
          <w:rFonts w:ascii="Times New Roman"/>
          <w:b w:val="false"/>
          <w:i w:val="false"/>
          <w:color w:val="000000"/>
          <w:sz w:val="28"/>
        </w:rPr>
        <w:t>
      __________________________</w:t>
      </w:r>
    </w:p>
    <w:bookmarkEnd w:id="143"/>
    <w:bookmarkStart w:name="z164" w:id="144"/>
    <w:p>
      <w:pPr>
        <w:spacing w:after="0"/>
        <w:ind w:left="0"/>
        <w:jc w:val="both"/>
      </w:pPr>
      <w:r>
        <w:rPr>
          <w:rFonts w:ascii="Times New Roman"/>
          <w:b w:val="false"/>
          <w:i w:val="false"/>
          <w:color w:val="000000"/>
          <w:sz w:val="28"/>
        </w:rPr>
        <w:t>
      (тегі, бас әріптер)</w:t>
      </w:r>
    </w:p>
    <w:bookmarkEnd w:id="144"/>
    <w:bookmarkStart w:name="z165" w:id="145"/>
    <w:p>
      <w:pPr>
        <w:spacing w:after="0"/>
        <w:ind w:left="0"/>
        <w:jc w:val="both"/>
      </w:pPr>
      <w:r>
        <w:rPr>
          <w:rFonts w:ascii="Times New Roman"/>
          <w:b w:val="false"/>
          <w:i w:val="false"/>
          <w:color w:val="000000"/>
          <w:sz w:val="28"/>
        </w:rPr>
        <w:t>
      күні ______________________</w:t>
      </w:r>
    </w:p>
    <w:bookmarkEnd w:id="145"/>
    <w:bookmarkStart w:name="z166" w:id="146"/>
    <w:p>
      <w:pPr>
        <w:spacing w:after="0"/>
        <w:ind w:left="0"/>
        <w:jc w:val="both"/>
      </w:pPr>
      <w:r>
        <w:rPr>
          <w:rFonts w:ascii="Times New Roman"/>
          <w:b w:val="false"/>
          <w:i w:val="false"/>
          <w:color w:val="000000"/>
          <w:sz w:val="28"/>
        </w:rPr>
        <w:t>
      қолы ____________________</w:t>
      </w:r>
    </w:p>
    <w:bookmarkEnd w:id="146"/>
    <w:bookmarkStart w:name="z167" w:id="147"/>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7"/>
    <w:bookmarkStart w:name="z168" w:id="148"/>
    <w:p>
      <w:pPr>
        <w:spacing w:after="0"/>
        <w:ind w:left="0"/>
        <w:jc w:val="both"/>
      </w:pPr>
      <w:r>
        <w:rPr>
          <w:rFonts w:ascii="Times New Roman"/>
          <w:b w:val="false"/>
          <w:i w:val="false"/>
          <w:color w:val="000000"/>
          <w:sz w:val="28"/>
        </w:rPr>
        <w:t>
      _________________________________________________</w:t>
      </w:r>
    </w:p>
    <w:bookmarkEnd w:id="148"/>
    <w:bookmarkStart w:name="z169" w:id="149"/>
    <w:p>
      <w:pPr>
        <w:spacing w:after="0"/>
        <w:ind w:left="0"/>
        <w:jc w:val="both"/>
      </w:pPr>
      <w:r>
        <w:rPr>
          <w:rFonts w:ascii="Times New Roman"/>
          <w:b w:val="false"/>
          <w:i w:val="false"/>
          <w:color w:val="000000"/>
          <w:sz w:val="28"/>
        </w:rPr>
        <w:t>
      жыл (жеке жоспар құрылатын кезең)</w:t>
      </w:r>
    </w:p>
    <w:bookmarkEnd w:id="149"/>
    <w:bookmarkStart w:name="z170" w:id="150"/>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w:t>
      </w:r>
    </w:p>
    <w:bookmarkEnd w:id="150"/>
    <w:bookmarkStart w:name="z171" w:id="151"/>
    <w:p>
      <w:pPr>
        <w:spacing w:after="0"/>
        <w:ind w:left="0"/>
        <w:jc w:val="both"/>
      </w:pPr>
      <w:r>
        <w:rPr>
          <w:rFonts w:ascii="Times New Roman"/>
          <w:b w:val="false"/>
          <w:i w:val="false"/>
          <w:color w:val="000000"/>
          <w:sz w:val="28"/>
        </w:rPr>
        <w:t>
      Қызметшінің лауазымы:</w:t>
      </w:r>
    </w:p>
    <w:bookmarkEnd w:id="151"/>
    <w:bookmarkStart w:name="z172" w:id="152"/>
    <w:p>
      <w:pPr>
        <w:spacing w:after="0"/>
        <w:ind w:left="0"/>
        <w:jc w:val="both"/>
      </w:pPr>
      <w:r>
        <w:rPr>
          <w:rFonts w:ascii="Times New Roman"/>
          <w:b w:val="false"/>
          <w:i w:val="false"/>
          <w:color w:val="000000"/>
          <w:sz w:val="28"/>
        </w:rPr>
        <w:t>
      _______________________________________________________________</w:t>
      </w:r>
    </w:p>
    <w:bookmarkEnd w:id="152"/>
    <w:bookmarkStart w:name="z173" w:id="153"/>
    <w:p>
      <w:pPr>
        <w:spacing w:after="0"/>
        <w:ind w:left="0"/>
        <w:jc w:val="both"/>
      </w:pPr>
      <w:r>
        <w:rPr>
          <w:rFonts w:ascii="Times New Roman"/>
          <w:b w:val="false"/>
          <w:i w:val="false"/>
          <w:color w:val="000000"/>
          <w:sz w:val="28"/>
        </w:rPr>
        <w:t>
      Қызметшінің құрылымдық бөлімшесінің атауы:</w:t>
      </w:r>
    </w:p>
    <w:bookmarkEnd w:id="153"/>
    <w:bookmarkStart w:name="z174" w:id="154"/>
    <w:p>
      <w:pPr>
        <w:spacing w:after="0"/>
        <w:ind w:left="0"/>
        <w:jc w:val="both"/>
      </w:pPr>
      <w:r>
        <w:rPr>
          <w:rFonts w:ascii="Times New Roman"/>
          <w:b w:val="false"/>
          <w:i w:val="false"/>
          <w:color w:val="000000"/>
          <w:sz w:val="28"/>
        </w:rPr>
        <w:t>
      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қызметішісі келісімінің қай көрсеткі- шінен немесе мемле- кеттік жоспарлау жүйесінің құжатынан түйін- 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5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1" w:id="156"/>
    <w:p>
      <w:pPr>
        <w:spacing w:after="0"/>
        <w:ind w:left="0"/>
        <w:jc w:val="both"/>
      </w:pPr>
      <w:r>
        <w:rPr>
          <w:rFonts w:ascii="Times New Roman"/>
          <w:b w:val="false"/>
          <w:i w:val="false"/>
          <w:color w:val="000000"/>
          <w:sz w:val="28"/>
        </w:rPr>
        <w:t>
      Нысан</w:t>
      </w:r>
    </w:p>
    <w:bookmarkEnd w:id="156"/>
    <w:bookmarkStart w:name="z182" w:id="157"/>
    <w:p>
      <w:pPr>
        <w:spacing w:after="0"/>
        <w:ind w:left="0"/>
        <w:jc w:val="both"/>
      </w:pPr>
      <w:r>
        <w:rPr>
          <w:rFonts w:ascii="Times New Roman"/>
          <w:b w:val="false"/>
          <w:i w:val="false"/>
          <w:color w:val="000000"/>
          <w:sz w:val="28"/>
        </w:rPr>
        <w:t>
      НМИ бойынша бағалау парағы</w:t>
      </w:r>
    </w:p>
    <w:bookmarkEnd w:id="157"/>
    <w:bookmarkStart w:name="z183"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84" w:id="159"/>
    <w:p>
      <w:pPr>
        <w:spacing w:after="0"/>
        <w:ind w:left="0"/>
        <w:jc w:val="both"/>
      </w:pPr>
      <w:r>
        <w:rPr>
          <w:rFonts w:ascii="Times New Roman"/>
          <w:b w:val="false"/>
          <w:i w:val="false"/>
          <w:color w:val="000000"/>
          <w:sz w:val="28"/>
        </w:rPr>
        <w:t>
      (бағаланатын адамның Т.А.Ә., лауазымы)</w:t>
      </w:r>
    </w:p>
    <w:bookmarkEnd w:id="159"/>
    <w:bookmarkStart w:name="z185"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86" w:id="161"/>
    <w:p>
      <w:pPr>
        <w:spacing w:after="0"/>
        <w:ind w:left="0"/>
        <w:jc w:val="both"/>
      </w:pPr>
      <w:r>
        <w:rPr>
          <w:rFonts w:ascii="Times New Roman"/>
          <w:b w:val="false"/>
          <w:i w:val="false"/>
          <w:color w:val="000000"/>
          <w:sz w:val="28"/>
        </w:rPr>
        <w:t>
      (бағаланатын кезең)</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2"/>
    <w:p>
      <w:pPr>
        <w:spacing w:after="0"/>
        <w:ind w:left="0"/>
        <w:jc w:val="both"/>
      </w:pPr>
      <w:r>
        <w:rPr>
          <w:rFonts w:ascii="Times New Roman"/>
          <w:b w:val="false"/>
          <w:i w:val="false"/>
          <w:color w:val="000000"/>
          <w:sz w:val="28"/>
        </w:rPr>
        <w:t>
      Кестенің жалғасы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3"/>
    <w:p>
      <w:pPr>
        <w:spacing w:after="0"/>
        <w:ind w:left="0"/>
        <w:jc w:val="both"/>
      </w:pPr>
      <w:r>
        <w:rPr>
          <w:rFonts w:ascii="Times New Roman"/>
          <w:b w:val="false"/>
          <w:i w:val="false"/>
          <w:color w:val="000000"/>
          <w:sz w:val="28"/>
        </w:rPr>
        <w:t>
      Қорытынды бағалау _______________</w:t>
      </w:r>
    </w:p>
    <w:bookmarkEnd w:id="163"/>
    <w:bookmarkStart w:name="z189" w:id="164"/>
    <w:p>
      <w:pPr>
        <w:spacing w:after="0"/>
        <w:ind w:left="0"/>
        <w:jc w:val="both"/>
      </w:pPr>
      <w:r>
        <w:rPr>
          <w:rFonts w:ascii="Times New Roman"/>
          <w:b w:val="false"/>
          <w:i w:val="false"/>
          <w:color w:val="000000"/>
          <w:sz w:val="28"/>
        </w:rPr>
        <w:t>
      НМИ санына бөлінген НМИ бойынша бағалау сомасы</w:t>
      </w:r>
    </w:p>
    <w:bookmarkEnd w:id="164"/>
    <w:bookmarkStart w:name="z190" w:id="165"/>
    <w:p>
      <w:pPr>
        <w:spacing w:after="0"/>
        <w:ind w:left="0"/>
        <w:jc w:val="both"/>
      </w:pPr>
      <w:r>
        <w:rPr>
          <w:rFonts w:ascii="Times New Roman"/>
          <w:b w:val="false"/>
          <w:i w:val="false"/>
          <w:color w:val="000000"/>
          <w:sz w:val="28"/>
        </w:rPr>
        <w:t xml:space="preserve">
      Бағалау нәтижесі: ____________ </w:t>
      </w:r>
    </w:p>
    <w:bookmarkEnd w:id="165"/>
    <w:bookmarkStart w:name="z191" w:id="166"/>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6"/>
    <w:bookmarkStart w:name="z192" w:id="16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8"/>
          <w:p>
            <w:pPr>
              <w:spacing w:after="20"/>
              <w:ind w:left="20"/>
              <w:jc w:val="both"/>
            </w:pPr>
            <w:r>
              <w:rPr>
                <w:rFonts w:ascii="Times New Roman"/>
                <w:b w:val="false"/>
                <w:i w:val="false"/>
                <w:color w:val="000000"/>
                <w:sz w:val="20"/>
              </w:rPr>
              <w:t>
Бағаланатын адам ________________________________</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 күні____________________________</w:t>
            </w:r>
          </w:p>
          <w:p>
            <w:pPr>
              <w:spacing w:after="20"/>
              <w:ind w:left="20"/>
              <w:jc w:val="both"/>
            </w:pPr>
            <w:r>
              <w:rPr>
                <w:rFonts w:ascii="Times New Roman"/>
                <w:b w:val="false"/>
                <w:i w:val="false"/>
                <w:color w:val="000000"/>
                <w:sz w:val="20"/>
              </w:rPr>
              <w:t>
қолы____________________________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9"/>
          <w:p>
            <w:pPr>
              <w:spacing w:after="20"/>
              <w:ind w:left="20"/>
              <w:jc w:val="both"/>
            </w:pPr>
            <w:r>
              <w:rPr>
                <w:rFonts w:ascii="Times New Roman"/>
                <w:b w:val="false"/>
                <w:i w:val="false"/>
                <w:color w:val="000000"/>
                <w:sz w:val="20"/>
              </w:rPr>
              <w:t>
Бағалайтын адам _________________________________</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 күні______________________________</w:t>
            </w:r>
          </w:p>
          <w:p>
            <w:pPr>
              <w:spacing w:after="20"/>
              <w:ind w:left="20"/>
              <w:jc w:val="both"/>
            </w:pPr>
            <w:r>
              <w:rPr>
                <w:rFonts w:ascii="Times New Roman"/>
                <w:b w:val="false"/>
                <w:i w:val="false"/>
                <w:color w:val="000000"/>
                <w:sz w:val="20"/>
              </w:rPr>
              <w:t>
қолы______________________________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02" w:id="170"/>
    <w:p>
      <w:pPr>
        <w:spacing w:after="0"/>
        <w:ind w:left="0"/>
        <w:jc w:val="both"/>
      </w:pPr>
      <w:r>
        <w:rPr>
          <w:rFonts w:ascii="Times New Roman"/>
          <w:b w:val="false"/>
          <w:i w:val="false"/>
          <w:color w:val="000000"/>
          <w:sz w:val="28"/>
        </w:rPr>
        <w:t>
      Нысан</w:t>
      </w:r>
    </w:p>
    <w:bookmarkEnd w:id="170"/>
    <w:bookmarkStart w:name="z203" w:id="17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04" w:id="17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10" w:id="173"/>
    <w:p>
      <w:pPr>
        <w:spacing w:after="0"/>
        <w:ind w:left="0"/>
        <w:jc w:val="both"/>
      </w:pPr>
      <w:r>
        <w:rPr>
          <w:rFonts w:ascii="Times New Roman"/>
          <w:b w:val="false"/>
          <w:i w:val="false"/>
          <w:color w:val="000000"/>
          <w:sz w:val="28"/>
        </w:rPr>
        <w:t>
      Нысан</w:t>
      </w:r>
    </w:p>
    <w:bookmarkEnd w:id="173"/>
    <w:bookmarkStart w:name="z211" w:id="174"/>
    <w:p>
      <w:pPr>
        <w:spacing w:after="0"/>
        <w:ind w:left="0"/>
        <w:jc w:val="left"/>
      </w:pPr>
      <w:r>
        <w:rPr>
          <w:rFonts w:ascii="Times New Roman"/>
          <w:b/>
          <w:i w:val="false"/>
          <w:color w:val="000000"/>
        </w:rPr>
        <w:t xml:space="preserve"> Саралау әдісі бойынша бағалау парағы</w:t>
      </w:r>
    </w:p>
    <w:bookmarkEnd w:id="174"/>
    <w:bookmarkStart w:name="z212" w:id="175"/>
    <w:p>
      <w:pPr>
        <w:spacing w:after="0"/>
        <w:ind w:left="0"/>
        <w:jc w:val="both"/>
      </w:pPr>
      <w:r>
        <w:rPr>
          <w:rFonts w:ascii="Times New Roman"/>
          <w:b w:val="false"/>
          <w:i w:val="false"/>
          <w:color w:val="000000"/>
          <w:sz w:val="28"/>
        </w:rPr>
        <w:t>
      Бағаланатын қызметшінің Т. А.Ә. ____________________________</w:t>
      </w:r>
    </w:p>
    <w:bookmarkEnd w:id="175"/>
    <w:bookmarkStart w:name="z213" w:id="176"/>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_______________________________________________</w:t>
      </w:r>
    </w:p>
    <w:bookmarkEnd w:id="176"/>
    <w:bookmarkStart w:name="z214"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77"/>
    <w:bookmarkStart w:name="z215" w:id="17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78"/>
    <w:bookmarkStart w:name="z216" w:id="179"/>
    <w:p>
      <w:pPr>
        <w:spacing w:after="0"/>
        <w:ind w:left="0"/>
        <w:jc w:val="both"/>
      </w:pPr>
      <w:r>
        <w:rPr>
          <w:rFonts w:ascii="Times New Roman"/>
          <w:b w:val="false"/>
          <w:i w:val="false"/>
          <w:color w:val="000000"/>
          <w:sz w:val="28"/>
        </w:rPr>
        <w:t>
      Сауалнаманы басынан аяғына дейін алаңдамай толтыру қажет.</w:t>
      </w:r>
    </w:p>
    <w:bookmarkEnd w:id="179"/>
    <w:bookmarkStart w:name="z217" w:id="180"/>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8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81"/>
    <w:bookmarkStart w:name="z219" w:id="18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82"/>
    <w:bookmarkStart w:name="z220" w:id="18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83"/>
    <w:bookmarkStart w:name="z221" w:id="184"/>
    <w:p>
      <w:pPr>
        <w:spacing w:after="0"/>
        <w:ind w:left="0"/>
        <w:jc w:val="both"/>
      </w:pPr>
      <w:r>
        <w:rPr>
          <w:rFonts w:ascii="Times New Roman"/>
          <w:b w:val="false"/>
          <w:i w:val="false"/>
          <w:color w:val="000000"/>
          <w:sz w:val="28"/>
        </w:rPr>
        <w:t>
      Қойылған бағаға негіздеме ___________________</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27" w:id="185"/>
    <w:p>
      <w:pPr>
        <w:spacing w:after="0"/>
        <w:ind w:left="0"/>
        <w:jc w:val="both"/>
      </w:pPr>
      <w:r>
        <w:rPr>
          <w:rFonts w:ascii="Times New Roman"/>
          <w:b w:val="false"/>
          <w:i w:val="false"/>
          <w:color w:val="000000"/>
          <w:sz w:val="28"/>
        </w:rPr>
        <w:t>
      Нысан</w:t>
      </w:r>
    </w:p>
    <w:bookmarkEnd w:id="185"/>
    <w:bookmarkStart w:name="z228" w:id="18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86"/>
    <w:bookmarkStart w:name="z229" w:id="187"/>
    <w:p>
      <w:pPr>
        <w:spacing w:after="0"/>
        <w:ind w:left="0"/>
        <w:jc w:val="both"/>
      </w:pPr>
      <w:r>
        <w:rPr>
          <w:rFonts w:ascii="Times New Roman"/>
          <w:b w:val="false"/>
          <w:i w:val="false"/>
          <w:color w:val="000000"/>
          <w:sz w:val="28"/>
        </w:rPr>
        <w:t>
      Құрылымдық бөлімше басшысының</w:t>
      </w:r>
    </w:p>
    <w:bookmarkEnd w:id="187"/>
    <w:bookmarkStart w:name="z230" w:id="188"/>
    <w:p>
      <w:pPr>
        <w:spacing w:after="0"/>
        <w:ind w:left="0"/>
        <w:jc w:val="both"/>
      </w:pPr>
      <w:r>
        <w:rPr>
          <w:rFonts w:ascii="Times New Roman"/>
          <w:b w:val="false"/>
          <w:i w:val="false"/>
          <w:color w:val="000000"/>
          <w:sz w:val="28"/>
        </w:rPr>
        <w:t>
      Т. А.Ә ______________________________________</w:t>
      </w:r>
    </w:p>
    <w:bookmarkEnd w:id="188"/>
    <w:bookmarkStart w:name="z231" w:id="189"/>
    <w:p>
      <w:pPr>
        <w:spacing w:after="0"/>
        <w:ind w:left="0"/>
        <w:jc w:val="both"/>
      </w:pPr>
      <w:r>
        <w:rPr>
          <w:rFonts w:ascii="Times New Roman"/>
          <w:b w:val="false"/>
          <w:i w:val="false"/>
          <w:color w:val="000000"/>
          <w:sz w:val="28"/>
        </w:rPr>
        <w:t>
      Құрметті респондент!</w:t>
      </w:r>
    </w:p>
    <w:bookmarkEnd w:id="189"/>
    <w:bookmarkStart w:name="z232" w:id="19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0"/>
    <w:bookmarkStart w:name="z233" w:id="19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1"/>
    <w:bookmarkStart w:name="z234" w:id="19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2"/>
    <w:bookmarkStart w:name="z235" w:id="19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3"/>
    <w:bookmarkStart w:name="z236" w:id="19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4"/>
    <w:bookmarkStart w:name="z237" w:id="19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19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6"/>
    <w:bookmarkStart w:name="z239" w:id="197"/>
    <w:p>
      <w:pPr>
        <w:spacing w:after="0"/>
        <w:ind w:left="0"/>
        <w:jc w:val="both"/>
      </w:pPr>
      <w:r>
        <w:rPr>
          <w:rFonts w:ascii="Times New Roman"/>
          <w:b w:val="false"/>
          <w:i w:val="false"/>
          <w:color w:val="000000"/>
          <w:sz w:val="28"/>
        </w:rPr>
        <w:t>
      құзырет көрінбейді;</w:t>
      </w:r>
    </w:p>
    <w:bookmarkEnd w:id="197"/>
    <w:bookmarkStart w:name="z240" w:id="198"/>
    <w:p>
      <w:pPr>
        <w:spacing w:after="0"/>
        <w:ind w:left="0"/>
        <w:jc w:val="both"/>
      </w:pPr>
      <w:r>
        <w:rPr>
          <w:rFonts w:ascii="Times New Roman"/>
          <w:b w:val="false"/>
          <w:i w:val="false"/>
          <w:color w:val="000000"/>
          <w:sz w:val="28"/>
        </w:rPr>
        <w:t>
      құзырет сирек көрінеді;</w:t>
      </w:r>
    </w:p>
    <w:bookmarkEnd w:id="198"/>
    <w:bookmarkStart w:name="z241" w:id="199"/>
    <w:p>
      <w:pPr>
        <w:spacing w:after="0"/>
        <w:ind w:left="0"/>
        <w:jc w:val="both"/>
      </w:pPr>
      <w:r>
        <w:rPr>
          <w:rFonts w:ascii="Times New Roman"/>
          <w:b w:val="false"/>
          <w:i w:val="false"/>
          <w:color w:val="000000"/>
          <w:sz w:val="28"/>
        </w:rPr>
        <w:t>
      құзырет жағдайлардың жартысында көрінеді;</w:t>
      </w:r>
    </w:p>
    <w:bookmarkEnd w:id="199"/>
    <w:bookmarkStart w:name="z242" w:id="200"/>
    <w:p>
      <w:pPr>
        <w:spacing w:after="0"/>
        <w:ind w:left="0"/>
        <w:jc w:val="both"/>
      </w:pPr>
      <w:r>
        <w:rPr>
          <w:rFonts w:ascii="Times New Roman"/>
          <w:b w:val="false"/>
          <w:i w:val="false"/>
          <w:color w:val="000000"/>
          <w:sz w:val="28"/>
        </w:rPr>
        <w:t>
      құзырет көп жағдайда көрінеді;</w:t>
      </w:r>
    </w:p>
    <w:bookmarkEnd w:id="200"/>
    <w:bookmarkStart w:name="z243" w:id="201"/>
    <w:p>
      <w:pPr>
        <w:spacing w:after="0"/>
        <w:ind w:left="0"/>
        <w:jc w:val="both"/>
      </w:pPr>
      <w:r>
        <w:rPr>
          <w:rFonts w:ascii="Times New Roman"/>
          <w:b w:val="false"/>
          <w:i w:val="false"/>
          <w:color w:val="000000"/>
          <w:sz w:val="28"/>
        </w:rPr>
        <w:t>
      құзырет әрқашан көрінеді.</w:t>
      </w:r>
    </w:p>
    <w:bookmarkEnd w:id="201"/>
    <w:bookmarkStart w:name="z244" w:id="20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50" w:id="203"/>
    <w:p>
      <w:pPr>
        <w:spacing w:after="0"/>
        <w:ind w:left="0"/>
        <w:jc w:val="both"/>
      </w:pPr>
      <w:r>
        <w:rPr>
          <w:rFonts w:ascii="Times New Roman"/>
          <w:b w:val="false"/>
          <w:i w:val="false"/>
          <w:color w:val="000000"/>
          <w:sz w:val="28"/>
        </w:rPr>
        <w:t>
      Нысан</w:t>
      </w:r>
    </w:p>
    <w:bookmarkEnd w:id="203"/>
    <w:bookmarkStart w:name="z251" w:id="204"/>
    <w:p>
      <w:pPr>
        <w:spacing w:after="0"/>
        <w:ind w:left="0"/>
        <w:jc w:val="left"/>
      </w:pPr>
      <w:r>
        <w:rPr>
          <w:rFonts w:ascii="Times New Roman"/>
          <w:b/>
          <w:i w:val="false"/>
          <w:color w:val="000000"/>
        </w:rPr>
        <w:t xml:space="preserve"> "Б" корпусы қызметшілерін 360 әдісімен бағалау парағы</w:t>
      </w:r>
    </w:p>
    <w:bookmarkEnd w:id="204"/>
    <w:bookmarkStart w:name="z252" w:id="205"/>
    <w:p>
      <w:pPr>
        <w:spacing w:after="0"/>
        <w:ind w:left="0"/>
        <w:jc w:val="both"/>
      </w:pPr>
      <w:r>
        <w:rPr>
          <w:rFonts w:ascii="Times New Roman"/>
          <w:b w:val="false"/>
          <w:i w:val="false"/>
          <w:color w:val="000000"/>
          <w:sz w:val="28"/>
        </w:rPr>
        <w:t>
      Бағаланатын қызметкердің Т.А.Ә _______________________________________</w:t>
      </w:r>
    </w:p>
    <w:bookmarkEnd w:id="205"/>
    <w:bookmarkStart w:name="z253" w:id="206"/>
    <w:p>
      <w:pPr>
        <w:spacing w:after="0"/>
        <w:ind w:left="0"/>
        <w:jc w:val="both"/>
      </w:pPr>
      <w:r>
        <w:rPr>
          <w:rFonts w:ascii="Times New Roman"/>
          <w:b w:val="false"/>
          <w:i w:val="false"/>
          <w:color w:val="000000"/>
          <w:sz w:val="28"/>
        </w:rPr>
        <w:t>
      Құрметті респондент!</w:t>
      </w:r>
    </w:p>
    <w:bookmarkEnd w:id="206"/>
    <w:bookmarkStart w:name="z254" w:id="20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07"/>
    <w:bookmarkStart w:name="z255" w:id="20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08"/>
    <w:bookmarkStart w:name="z256" w:id="20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09"/>
    <w:bookmarkStart w:name="z257" w:id="21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10"/>
    <w:bookmarkStart w:name="z258" w:id="21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11"/>
    <w:bookmarkStart w:name="z259" w:id="21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1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13"/>
    <w:bookmarkStart w:name="z261" w:id="214"/>
    <w:p>
      <w:pPr>
        <w:spacing w:after="0"/>
        <w:ind w:left="0"/>
        <w:jc w:val="both"/>
      </w:pPr>
      <w:r>
        <w:rPr>
          <w:rFonts w:ascii="Times New Roman"/>
          <w:b w:val="false"/>
          <w:i w:val="false"/>
          <w:color w:val="000000"/>
          <w:sz w:val="28"/>
        </w:rPr>
        <w:t>
      құзырет көрінбейді;</w:t>
      </w:r>
    </w:p>
    <w:bookmarkEnd w:id="214"/>
    <w:bookmarkStart w:name="z262" w:id="215"/>
    <w:p>
      <w:pPr>
        <w:spacing w:after="0"/>
        <w:ind w:left="0"/>
        <w:jc w:val="both"/>
      </w:pPr>
      <w:r>
        <w:rPr>
          <w:rFonts w:ascii="Times New Roman"/>
          <w:b w:val="false"/>
          <w:i w:val="false"/>
          <w:color w:val="000000"/>
          <w:sz w:val="28"/>
        </w:rPr>
        <w:t>
      құзырет сирек көрінеді;</w:t>
      </w:r>
    </w:p>
    <w:bookmarkEnd w:id="215"/>
    <w:bookmarkStart w:name="z263" w:id="216"/>
    <w:p>
      <w:pPr>
        <w:spacing w:after="0"/>
        <w:ind w:left="0"/>
        <w:jc w:val="both"/>
      </w:pPr>
      <w:r>
        <w:rPr>
          <w:rFonts w:ascii="Times New Roman"/>
          <w:b w:val="false"/>
          <w:i w:val="false"/>
          <w:color w:val="000000"/>
          <w:sz w:val="28"/>
        </w:rPr>
        <w:t>
      құзырет жағдайлардың жартысында көрінеді;</w:t>
      </w:r>
    </w:p>
    <w:bookmarkEnd w:id="216"/>
    <w:bookmarkStart w:name="z264" w:id="217"/>
    <w:p>
      <w:pPr>
        <w:spacing w:after="0"/>
        <w:ind w:left="0"/>
        <w:jc w:val="both"/>
      </w:pPr>
      <w:r>
        <w:rPr>
          <w:rFonts w:ascii="Times New Roman"/>
          <w:b w:val="false"/>
          <w:i w:val="false"/>
          <w:color w:val="000000"/>
          <w:sz w:val="28"/>
        </w:rPr>
        <w:t>
      құзырет көп жағдайда көрінеді;</w:t>
      </w:r>
    </w:p>
    <w:bookmarkEnd w:id="217"/>
    <w:bookmarkStart w:name="z265" w:id="218"/>
    <w:p>
      <w:pPr>
        <w:spacing w:after="0"/>
        <w:ind w:left="0"/>
        <w:jc w:val="both"/>
      </w:pPr>
      <w:r>
        <w:rPr>
          <w:rFonts w:ascii="Times New Roman"/>
          <w:b w:val="false"/>
          <w:i w:val="false"/>
          <w:color w:val="000000"/>
          <w:sz w:val="28"/>
        </w:rPr>
        <w:t>
      құзырет әрқашан көрінеді.</w:t>
      </w:r>
    </w:p>
    <w:bookmarkEnd w:id="218"/>
    <w:bookmarkStart w:name="z266" w:id="21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272" w:id="220"/>
    <w:p>
      <w:pPr>
        <w:spacing w:after="0"/>
        <w:ind w:left="0"/>
        <w:jc w:val="both"/>
      </w:pPr>
      <w:r>
        <w:rPr>
          <w:rFonts w:ascii="Times New Roman"/>
          <w:b w:val="false"/>
          <w:i w:val="false"/>
          <w:color w:val="000000"/>
          <w:sz w:val="28"/>
        </w:rPr>
        <w:t>
      Нысан</w:t>
      </w:r>
    </w:p>
    <w:bookmarkEnd w:id="220"/>
    <w:bookmarkStart w:name="z273" w:id="22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21"/>
    <w:bookmarkStart w:name="z274" w:id="222"/>
    <w:p>
      <w:pPr>
        <w:spacing w:after="0"/>
        <w:ind w:left="0"/>
        <w:jc w:val="both"/>
      </w:pPr>
      <w:r>
        <w:rPr>
          <w:rFonts w:ascii="Times New Roman"/>
          <w:b w:val="false"/>
          <w:i w:val="false"/>
          <w:color w:val="000000"/>
          <w:sz w:val="28"/>
        </w:rPr>
        <w:t>
      Құрылымдық бөлімше басшысының Т. А.Ә. ___________________________</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5" w:id="22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3"/>
    <w:bookmarkStart w:name="z276" w:id="224"/>
    <w:p>
      <w:pPr>
        <w:spacing w:after="0"/>
        <w:ind w:left="0"/>
        <w:jc w:val="both"/>
      </w:pPr>
      <w:r>
        <w:rPr>
          <w:rFonts w:ascii="Times New Roman"/>
          <w:b w:val="false"/>
          <w:i w:val="false"/>
          <w:color w:val="000000"/>
          <w:sz w:val="28"/>
        </w:rPr>
        <w:t>
      Бағалау нәтижесі: _______________________________</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82" w:id="225"/>
    <w:p>
      <w:pPr>
        <w:spacing w:after="0"/>
        <w:ind w:left="0"/>
        <w:jc w:val="both"/>
      </w:pPr>
      <w:r>
        <w:rPr>
          <w:rFonts w:ascii="Times New Roman"/>
          <w:b w:val="false"/>
          <w:i w:val="false"/>
          <w:color w:val="000000"/>
          <w:sz w:val="28"/>
        </w:rPr>
        <w:t>
      Нысан</w:t>
      </w:r>
    </w:p>
    <w:bookmarkEnd w:id="225"/>
    <w:bookmarkStart w:name="z283" w:id="22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26"/>
    <w:bookmarkStart w:name="z284" w:id="227"/>
    <w:p>
      <w:pPr>
        <w:spacing w:after="0"/>
        <w:ind w:left="0"/>
        <w:jc w:val="both"/>
      </w:pPr>
      <w:r>
        <w:rPr>
          <w:rFonts w:ascii="Times New Roman"/>
          <w:b w:val="false"/>
          <w:i w:val="false"/>
          <w:color w:val="000000"/>
          <w:sz w:val="28"/>
        </w:rPr>
        <w:t>
      Бағаланатын қызметшінің Т. А.Ә. ____________________________________</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5" w:id="22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8"/>
    <w:bookmarkStart w:name="z286" w:id="229"/>
    <w:p>
      <w:pPr>
        <w:spacing w:after="0"/>
        <w:ind w:left="0"/>
        <w:jc w:val="both"/>
      </w:pPr>
      <w:r>
        <w:rPr>
          <w:rFonts w:ascii="Times New Roman"/>
          <w:b w:val="false"/>
          <w:i w:val="false"/>
          <w:color w:val="000000"/>
          <w:sz w:val="28"/>
        </w:rPr>
        <w:t>
      Бағалау нәтижесі: ______________________________</w:t>
      </w:r>
    </w:p>
    <w:bookmarkEnd w:id="2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