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ca3b" w14:textId="494ca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5 мамырдағы № 27 "Федоров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2023 жылы әлеуметтік қолдау көрсету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2023 жылғы 6 қыркүйектегі № 48 шешімі</w:t>
      </w:r>
    </w:p>
    <w:p>
      <w:pPr>
        <w:spacing w:after="0"/>
        <w:ind w:left="0"/>
        <w:jc w:val="both"/>
      </w:pPr>
      <w:bookmarkStart w:name="z4" w:id="0"/>
      <w:r>
        <w:rPr>
          <w:rFonts w:ascii="Times New Roman"/>
          <w:b w:val="false"/>
          <w:i w:val="false"/>
          <w:color w:val="000000"/>
          <w:sz w:val="28"/>
        </w:rPr>
        <w:t>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2023 жылы әлеуметтік қолдау көрсету туралы" 2023 жылғы 5 мамырдағы № 27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2023 жылы әлеуметтік қолдау шараларын көрсету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және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жылғы 6 қарашадағы № 72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Федоров аудандық мәслихаты ШЕШТІ:".</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