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0e868" w14:textId="f10e8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 Қосарал ауылдық округі жергілікті қоғамдастығының бөлек жиындарын өткізу қағидаларын бекіту және жергілікті қоғамдастық жиынына қатысу үшін ауылдар тұрғындары өкілдерінің санын айқындау туралы</w:t>
      </w:r>
    </w:p>
    <w:p>
      <w:pPr>
        <w:spacing w:after="0"/>
        <w:ind w:left="0"/>
        <w:jc w:val="both"/>
      </w:pPr>
      <w:r>
        <w:rPr>
          <w:rFonts w:ascii="Times New Roman"/>
          <w:b w:val="false"/>
          <w:i w:val="false"/>
          <w:color w:val="000000"/>
          <w:sz w:val="28"/>
        </w:rPr>
        <w:t>Қостанай облысы Федоров ауданы мәслихатының 2023 жылғы 5 қазандағы № 60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сәйкес Федоров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Федоров ауданы Қосарал ауылдық округі жергілікті қоғамдастығының бөлек жиындарын өткізу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Федоров ауданы Қосарал ауылдық округінің жергілікті қоғамдастық жиынына қатысу үшін ауылдар тұрғындары өкілдерінің саны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айқындалсын.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Федоров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bookmarkStart w:name="z9" w:id="4"/>
    <w:p>
      <w:pPr>
        <w:spacing w:after="0"/>
        <w:ind w:left="0"/>
        <w:jc w:val="both"/>
      </w:pPr>
      <w:r>
        <w:rPr>
          <w:rFonts w:ascii="Times New Roman"/>
          <w:b w:val="false"/>
          <w:i w:val="false"/>
          <w:color w:val="000000"/>
          <w:sz w:val="28"/>
        </w:rPr>
        <w:t>
      КЕЛІСІЛДІ</w:t>
      </w:r>
    </w:p>
    <w:bookmarkEnd w:id="4"/>
    <w:bookmarkStart w:name="z10" w:id="5"/>
    <w:p>
      <w:pPr>
        <w:spacing w:after="0"/>
        <w:ind w:left="0"/>
        <w:jc w:val="both"/>
      </w:pPr>
      <w:r>
        <w:rPr>
          <w:rFonts w:ascii="Times New Roman"/>
          <w:b w:val="false"/>
          <w:i w:val="false"/>
          <w:color w:val="000000"/>
          <w:sz w:val="28"/>
        </w:rPr>
        <w:t>
      Қосарал ауылдық</w:t>
      </w:r>
    </w:p>
    <w:bookmarkEnd w:id="5"/>
    <w:bookmarkStart w:name="z11" w:id="6"/>
    <w:p>
      <w:pPr>
        <w:spacing w:after="0"/>
        <w:ind w:left="0"/>
        <w:jc w:val="both"/>
      </w:pPr>
      <w:r>
        <w:rPr>
          <w:rFonts w:ascii="Times New Roman"/>
          <w:b w:val="false"/>
          <w:i w:val="false"/>
          <w:color w:val="000000"/>
          <w:sz w:val="28"/>
        </w:rPr>
        <w:t>
      округінің әкімі</w:t>
      </w:r>
    </w:p>
    <w:bookmarkEnd w:id="6"/>
    <w:bookmarkStart w:name="z12" w:id="7"/>
    <w:p>
      <w:pPr>
        <w:spacing w:after="0"/>
        <w:ind w:left="0"/>
        <w:jc w:val="both"/>
      </w:pPr>
      <w:r>
        <w:rPr>
          <w:rFonts w:ascii="Times New Roman"/>
          <w:b w:val="false"/>
          <w:i w:val="false"/>
          <w:color w:val="000000"/>
          <w:sz w:val="28"/>
        </w:rPr>
        <w:t>
      ____________ А. Байкадамова</w:t>
      </w:r>
    </w:p>
    <w:bookmarkEnd w:id="7"/>
    <w:bookmarkStart w:name="z13" w:id="8"/>
    <w:p>
      <w:pPr>
        <w:spacing w:after="0"/>
        <w:ind w:left="0"/>
        <w:jc w:val="both"/>
      </w:pPr>
      <w:r>
        <w:rPr>
          <w:rFonts w:ascii="Times New Roman"/>
          <w:b w:val="false"/>
          <w:i w:val="false"/>
          <w:color w:val="000000"/>
          <w:sz w:val="28"/>
        </w:rPr>
        <w:t>
      "__" __________ 2023 жыл</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8" w:id="9"/>
    <w:p>
      <w:pPr>
        <w:spacing w:after="0"/>
        <w:ind w:left="0"/>
        <w:jc w:val="left"/>
      </w:pPr>
      <w:r>
        <w:rPr>
          <w:rFonts w:ascii="Times New Roman"/>
          <w:b/>
          <w:i w:val="false"/>
          <w:color w:val="000000"/>
        </w:rPr>
        <w:t xml:space="preserve"> Федоров ауданы Қосарал ауылдық округі жергілікті қоғамдастығының бөлек жиындарын өткізу қағидалары</w:t>
      </w:r>
    </w:p>
    <w:bookmarkEnd w:id="9"/>
    <w:bookmarkStart w:name="z19" w:id="10"/>
    <w:p>
      <w:pPr>
        <w:spacing w:after="0"/>
        <w:ind w:left="0"/>
        <w:jc w:val="left"/>
      </w:pPr>
      <w:r>
        <w:rPr>
          <w:rFonts w:ascii="Times New Roman"/>
          <w:b/>
          <w:i w:val="false"/>
          <w:color w:val="000000"/>
        </w:rPr>
        <w:t xml:space="preserve"> 1. Жалпы ережелер</w:t>
      </w:r>
    </w:p>
    <w:bookmarkEnd w:id="10"/>
    <w:bookmarkStart w:name="z20" w:id="11"/>
    <w:p>
      <w:pPr>
        <w:spacing w:after="0"/>
        <w:ind w:left="0"/>
        <w:jc w:val="both"/>
      </w:pPr>
      <w:r>
        <w:rPr>
          <w:rFonts w:ascii="Times New Roman"/>
          <w:b w:val="false"/>
          <w:i w:val="false"/>
          <w:color w:val="000000"/>
          <w:sz w:val="28"/>
        </w:rPr>
        <w:t xml:space="preserve">
      1. Осы Федоров ауданы Қосарал ауылдық округі жергілікті қоғамдастығының бөлек жиындарын өткізу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(Нормативтік құқықтық актілерді мемлекеттік тіркеу тізілімінде № 32894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Федоров ауданы Қосарал ауылдық округінің ауылдар тұрғындары жергілікті қоғамдастығының бөлек жиындарын өткізу тәртібін белгілейді.</w:t>
      </w:r>
    </w:p>
    <w:bookmarkEnd w:id="11"/>
    <w:bookmarkStart w:name="z21" w:id="12"/>
    <w:p>
      <w:pPr>
        <w:spacing w:after="0"/>
        <w:ind w:left="0"/>
        <w:jc w:val="both"/>
      </w:pPr>
      <w:r>
        <w:rPr>
          <w:rFonts w:ascii="Times New Roman"/>
          <w:b w:val="false"/>
          <w:i w:val="false"/>
          <w:color w:val="000000"/>
          <w:sz w:val="28"/>
        </w:rPr>
        <w:t>
      2. Қағидаларда мынадай негізгі ұғымдар пайдаланылады:</w:t>
      </w:r>
    </w:p>
    <w:bookmarkEnd w:id="12"/>
    <w:bookmarkStart w:name="z22" w:id="13"/>
    <w:p>
      <w:pPr>
        <w:spacing w:after="0"/>
        <w:ind w:left="0"/>
        <w:jc w:val="both"/>
      </w:pPr>
      <w:r>
        <w:rPr>
          <w:rFonts w:ascii="Times New Roman"/>
          <w:b w:val="false"/>
          <w:i w:val="false"/>
          <w:color w:val="000000"/>
          <w:sz w:val="28"/>
        </w:rPr>
        <w:t>
      1)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13"/>
    <w:bookmarkStart w:name="z23" w:id="14"/>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14"/>
    <w:bookmarkStart w:name="z24" w:id="15"/>
    <w:p>
      <w:pPr>
        <w:spacing w:after="0"/>
        <w:ind w:left="0"/>
        <w:jc w:val="left"/>
      </w:pPr>
      <w:r>
        <w:rPr>
          <w:rFonts w:ascii="Times New Roman"/>
          <w:b/>
          <w:i w:val="false"/>
          <w:color w:val="000000"/>
        </w:rPr>
        <w:t xml:space="preserve"> 2. Жергілікті қоғамдастықтың бөлек жиындарын өткізу тәртібі</w:t>
      </w:r>
    </w:p>
    <w:bookmarkEnd w:id="15"/>
    <w:bookmarkStart w:name="z25" w:id="16"/>
    <w:p>
      <w:pPr>
        <w:spacing w:after="0"/>
        <w:ind w:left="0"/>
        <w:jc w:val="both"/>
      </w:pPr>
      <w:r>
        <w:rPr>
          <w:rFonts w:ascii="Times New Roman"/>
          <w:b w:val="false"/>
          <w:i w:val="false"/>
          <w:color w:val="000000"/>
          <w:sz w:val="28"/>
        </w:rPr>
        <w:t>
      3. Жергілікті қоғамдастықтың бөлек жиындарын өткізу үшін Қосарал ауылдық округінің аумағы учаскелерге (ауылдарға) бөлінеді.</w:t>
      </w:r>
    </w:p>
    <w:bookmarkEnd w:id="16"/>
    <w:bookmarkStart w:name="z26" w:id="17"/>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7"/>
    <w:bookmarkStart w:name="z27" w:id="18"/>
    <w:p>
      <w:pPr>
        <w:spacing w:after="0"/>
        <w:ind w:left="0"/>
        <w:jc w:val="both"/>
      </w:pPr>
      <w:r>
        <w:rPr>
          <w:rFonts w:ascii="Times New Roman"/>
          <w:b w:val="false"/>
          <w:i w:val="false"/>
          <w:color w:val="000000"/>
          <w:sz w:val="28"/>
        </w:rPr>
        <w:t>
      5. Қосарал ауылдық округінің әкімі Қосарал ауылдық округінің ауылдары шегінде жергілікті қоғамдастықтың бөлек жиынын шақырады және өткізуді ұйымдастырады.</w:t>
      </w:r>
    </w:p>
    <w:bookmarkEnd w:id="18"/>
    <w:bookmarkStart w:name="z28" w:id="19"/>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Қосарал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9"/>
    <w:bookmarkStart w:name="z29" w:id="20"/>
    <w:p>
      <w:pPr>
        <w:spacing w:after="0"/>
        <w:ind w:left="0"/>
        <w:jc w:val="both"/>
      </w:pPr>
      <w:r>
        <w:rPr>
          <w:rFonts w:ascii="Times New Roman"/>
          <w:b w:val="false"/>
          <w:i w:val="false"/>
          <w:color w:val="000000"/>
          <w:sz w:val="28"/>
        </w:rPr>
        <w:t>
      7. Жергілікті қоғамдастықтың бөлек жиынын ашудың алдында ауылдың қатысып отырған тұрғындарын тіркеу жүргізіледі.</w:t>
      </w:r>
    </w:p>
    <w:bookmarkEnd w:id="20"/>
    <w:bookmarkStart w:name="z30" w:id="21"/>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21"/>
    <w:bookmarkStart w:name="z31" w:id="22"/>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22"/>
    <w:bookmarkStart w:name="z32" w:id="23"/>
    <w:p>
      <w:pPr>
        <w:spacing w:after="0"/>
        <w:ind w:left="0"/>
        <w:jc w:val="both"/>
      </w:pPr>
      <w:r>
        <w:rPr>
          <w:rFonts w:ascii="Times New Roman"/>
          <w:b w:val="false"/>
          <w:i w:val="false"/>
          <w:color w:val="000000"/>
          <w:sz w:val="28"/>
        </w:rPr>
        <w:t>
      8. Жергілікті қоғамдастықтың бөлек жиынын Қосарал ауылдық округінің әкімі немесе ол уәкілеттік берген тұлға ашады.</w:t>
      </w:r>
    </w:p>
    <w:bookmarkEnd w:id="23"/>
    <w:bookmarkStart w:name="z33" w:id="24"/>
    <w:p>
      <w:pPr>
        <w:spacing w:after="0"/>
        <w:ind w:left="0"/>
        <w:jc w:val="both"/>
      </w:pPr>
      <w:r>
        <w:rPr>
          <w:rFonts w:ascii="Times New Roman"/>
          <w:b w:val="false"/>
          <w:i w:val="false"/>
          <w:color w:val="000000"/>
          <w:sz w:val="28"/>
        </w:rPr>
        <w:t>
      Қосарал ауылдық округінің әкімі немесе ол уәкілеттік берген тұлға бөлек жергілікті қоғамдастық жиынының төрағасы болып табылады.</w:t>
      </w:r>
    </w:p>
    <w:bookmarkEnd w:id="24"/>
    <w:bookmarkStart w:name="z34" w:id="25"/>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5"/>
    <w:bookmarkStart w:name="z35" w:id="26"/>
    <w:p>
      <w:pPr>
        <w:spacing w:after="0"/>
        <w:ind w:left="0"/>
        <w:jc w:val="both"/>
      </w:pPr>
      <w:r>
        <w:rPr>
          <w:rFonts w:ascii="Times New Roman"/>
          <w:b w:val="false"/>
          <w:i w:val="false"/>
          <w:color w:val="000000"/>
          <w:sz w:val="28"/>
        </w:rPr>
        <w:t>
      9. Жергілікті қоғамдастық жиынына қатысу үшін Қосарал ауылдық округінің ауылдар тұрғындары өкілдерінің кандидатураларын Федоров аудандық мәслихаты бекіткен сандық құрамға сәйкес жергілікті қоғамдастықтың бөлек жиынының қатысушылары ұсынады.</w:t>
      </w:r>
    </w:p>
    <w:bookmarkEnd w:id="26"/>
    <w:bookmarkStart w:name="z36" w:id="27"/>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7"/>
    <w:bookmarkStart w:name="z37" w:id="28"/>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8"/>
    <w:bookmarkStart w:name="z38" w:id="29"/>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Қосарал ауылдық округі әкімінің аппаратына береді.</w:t>
      </w:r>
    </w:p>
    <w:bookmarkEnd w:id="29"/>
    <w:bookmarkStart w:name="z39" w:id="30"/>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30"/>
    <w:bookmarkStart w:name="z40" w:id="31"/>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31"/>
    <w:bookmarkStart w:name="z41" w:id="32"/>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32"/>
    <w:bookmarkStart w:name="z42" w:id="33"/>
    <w:p>
      <w:pPr>
        <w:spacing w:after="0"/>
        <w:ind w:left="0"/>
        <w:jc w:val="both"/>
      </w:pPr>
      <w:r>
        <w:rPr>
          <w:rFonts w:ascii="Times New Roman"/>
          <w:b w:val="false"/>
          <w:i w:val="false"/>
          <w:color w:val="000000"/>
          <w:sz w:val="28"/>
        </w:rPr>
        <w:t>
      3) қатысушылардың саны мен тегі, аты, әкесінің аты (ол болған жағдайда) көрсетілген тізім;</w:t>
      </w:r>
    </w:p>
    <w:bookmarkEnd w:id="33"/>
    <w:bookmarkStart w:name="z43" w:id="34"/>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4"/>
    <w:bookmarkStart w:name="z44" w:id="35"/>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9" w:id="36"/>
    <w:p>
      <w:pPr>
        <w:spacing w:after="0"/>
        <w:ind w:left="0"/>
        <w:jc w:val="left"/>
      </w:pPr>
      <w:r>
        <w:rPr>
          <w:rFonts w:ascii="Times New Roman"/>
          <w:b/>
          <w:i w:val="false"/>
          <w:color w:val="000000"/>
        </w:rPr>
        <w:t xml:space="preserve"> Жергілікті қоғамдастық жиынындағы Федоров ауданы Қосарал ауылдық округінің ауылдар тұрғындары өкілдерінің саны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Кеңарал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Жыланды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