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d48c" w14:textId="720d4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Новошумное ауылы жергілікті қоғамдастығының бөлек жиындарын өткізу қағидаларын бекіту және жергілікті қоғамдастықтың жиынына қатысу үшін ауыл тұрғындары өкілдерінің санын айқындау туралы</w:t>
      </w:r>
    </w:p>
    <w:p>
      <w:pPr>
        <w:spacing w:after="0"/>
        <w:ind w:left="0"/>
        <w:jc w:val="both"/>
      </w:pPr>
      <w:r>
        <w:rPr>
          <w:rFonts w:ascii="Times New Roman"/>
          <w:b w:val="false"/>
          <w:i w:val="false"/>
          <w:color w:val="000000"/>
          <w:sz w:val="28"/>
        </w:rPr>
        <w:t>Қостанай облысы Федоров ауданы мәслихатының 2023 жылғы 5 қазандағы № 62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Федоров ауданы Новошумное ауылы жергілікті қоғамдастығының бөлек жиындарын өткізу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Федоров ауданы Новошумное ауылының жергілікті қоғамдастық жиынына қатысу үшін ауыл тұрғындары өкілдерінің саны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Новошумное ауылының әкімі</w:t>
      </w:r>
    </w:p>
    <w:bookmarkEnd w:id="5"/>
    <w:bookmarkStart w:name="z11" w:id="6"/>
    <w:p>
      <w:pPr>
        <w:spacing w:after="0"/>
        <w:ind w:left="0"/>
        <w:jc w:val="both"/>
      </w:pPr>
      <w:r>
        <w:rPr>
          <w:rFonts w:ascii="Times New Roman"/>
          <w:b w:val="false"/>
          <w:i w:val="false"/>
          <w:color w:val="000000"/>
          <w:sz w:val="28"/>
        </w:rPr>
        <w:t>
      ____________ С. Лисачев</w:t>
      </w:r>
    </w:p>
    <w:bookmarkEnd w:id="6"/>
    <w:bookmarkStart w:name="z12" w:id="7"/>
    <w:p>
      <w:pPr>
        <w:spacing w:after="0"/>
        <w:ind w:left="0"/>
        <w:jc w:val="both"/>
      </w:pPr>
      <w:r>
        <w:rPr>
          <w:rFonts w:ascii="Times New Roman"/>
          <w:b w:val="false"/>
          <w:i w:val="false"/>
          <w:color w:val="000000"/>
          <w:sz w:val="28"/>
        </w:rPr>
        <w:t>
      "__" __________ 2023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7" w:id="8"/>
    <w:p>
      <w:pPr>
        <w:spacing w:after="0"/>
        <w:ind w:left="0"/>
        <w:jc w:val="left"/>
      </w:pPr>
      <w:r>
        <w:rPr>
          <w:rFonts w:ascii="Times New Roman"/>
          <w:b/>
          <w:i w:val="false"/>
          <w:color w:val="000000"/>
        </w:rPr>
        <w:t xml:space="preserve"> Федоров ауданы Новошумное ауылы жергілікті қоғамдастығының бөлек жиындарын өткізу қағидалары</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xml:space="preserve">
      1. Осы Федоров ауданы Новошумное ауылы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(Нормативтік құқықтық актілерді мемлекеттік тіркеу тізілімінде №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Федоров ауданы Новошумное ауылының тұрғындары жергілікті қоғамдастығының бөлек жиындарын өткізу тәртібін белгілейді.</w:t>
      </w:r>
    </w:p>
    <w:bookmarkEnd w:id="10"/>
    <w:bookmarkStart w:name="z20" w:id="11"/>
    <w:p>
      <w:pPr>
        <w:spacing w:after="0"/>
        <w:ind w:left="0"/>
        <w:jc w:val="both"/>
      </w:pPr>
      <w:r>
        <w:rPr>
          <w:rFonts w:ascii="Times New Roman"/>
          <w:b w:val="false"/>
          <w:i w:val="false"/>
          <w:color w:val="000000"/>
          <w:sz w:val="28"/>
        </w:rPr>
        <w:t>
      2. Қағидаларда мынадай негізгі ұғымдар пайдаланылады:</w:t>
      </w:r>
    </w:p>
    <w:bookmarkEnd w:id="11"/>
    <w:bookmarkStart w:name="z21" w:id="12"/>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қоғамдастықтың жиынына қатысу үшін өкілдерді сайлауға тікелей қатысуы;</w:t>
      </w:r>
    </w:p>
    <w:bookmarkEnd w:id="12"/>
    <w:bookmarkStart w:name="z22" w:id="13"/>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3"/>
    <w:bookmarkStart w:name="z23" w:id="14"/>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4"/>
    <w:bookmarkStart w:name="z24" w:id="15"/>
    <w:p>
      <w:pPr>
        <w:spacing w:after="0"/>
        <w:ind w:left="0"/>
        <w:jc w:val="both"/>
      </w:pPr>
      <w:r>
        <w:rPr>
          <w:rFonts w:ascii="Times New Roman"/>
          <w:b w:val="false"/>
          <w:i w:val="false"/>
          <w:color w:val="000000"/>
          <w:sz w:val="28"/>
        </w:rPr>
        <w:t>
      3.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25" w:id="16"/>
    <w:p>
      <w:pPr>
        <w:spacing w:after="0"/>
        <w:ind w:left="0"/>
        <w:jc w:val="both"/>
      </w:pPr>
      <w:r>
        <w:rPr>
          <w:rFonts w:ascii="Times New Roman"/>
          <w:b w:val="false"/>
          <w:i w:val="false"/>
          <w:color w:val="000000"/>
          <w:sz w:val="28"/>
        </w:rPr>
        <w:t>
      4. Новошумное ауылының әкімі Новошумное ауылы шегінде жергілікті қоғамдастықтың бөлек жиынын шақырады және өткізуді ұйымдастырады.</w:t>
      </w:r>
    </w:p>
    <w:bookmarkEnd w:id="16"/>
    <w:bookmarkStart w:name="z26" w:id="17"/>
    <w:p>
      <w:pPr>
        <w:spacing w:after="0"/>
        <w:ind w:left="0"/>
        <w:jc w:val="both"/>
      </w:pPr>
      <w:r>
        <w:rPr>
          <w:rFonts w:ascii="Times New Roman"/>
          <w:b w:val="false"/>
          <w:i w:val="false"/>
          <w:color w:val="000000"/>
          <w:sz w:val="28"/>
        </w:rPr>
        <w:t>
      5. Жергілікті қоғамдастықтың бөлек жиындарының шақырылу уақыты, орны және талқыланатын мәселелер туралы жергілікті қоғамдастықтың халқын Новошумное ауылының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7"/>
    <w:bookmarkStart w:name="z27" w:id="18"/>
    <w:p>
      <w:pPr>
        <w:spacing w:after="0"/>
        <w:ind w:left="0"/>
        <w:jc w:val="both"/>
      </w:pPr>
      <w:r>
        <w:rPr>
          <w:rFonts w:ascii="Times New Roman"/>
          <w:b w:val="false"/>
          <w:i w:val="false"/>
          <w:color w:val="000000"/>
          <w:sz w:val="28"/>
        </w:rPr>
        <w:t>
      6. Жергілікті қоғамдастықтың бөлек жиынын ашудың алдында ауылдың қатысып отырған тұрғындарын тіркеу жүргізіледі.</w:t>
      </w:r>
    </w:p>
    <w:bookmarkEnd w:id="18"/>
    <w:bookmarkStart w:name="z28" w:id="19"/>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20"/>
    <w:bookmarkStart w:name="z30" w:id="21"/>
    <w:p>
      <w:pPr>
        <w:spacing w:after="0"/>
        <w:ind w:left="0"/>
        <w:jc w:val="both"/>
      </w:pPr>
      <w:r>
        <w:rPr>
          <w:rFonts w:ascii="Times New Roman"/>
          <w:b w:val="false"/>
          <w:i w:val="false"/>
          <w:color w:val="000000"/>
          <w:sz w:val="28"/>
        </w:rPr>
        <w:t>
      7. Жергілікті қоғамдастықтың бөлек жиынын Новошумное ауылының әкімі немесе ол уәкілеттік берген тұлға ашады.</w:t>
      </w:r>
    </w:p>
    <w:bookmarkEnd w:id="21"/>
    <w:bookmarkStart w:name="z31" w:id="22"/>
    <w:p>
      <w:pPr>
        <w:spacing w:after="0"/>
        <w:ind w:left="0"/>
        <w:jc w:val="both"/>
      </w:pPr>
      <w:r>
        <w:rPr>
          <w:rFonts w:ascii="Times New Roman"/>
          <w:b w:val="false"/>
          <w:i w:val="false"/>
          <w:color w:val="000000"/>
          <w:sz w:val="28"/>
        </w:rPr>
        <w:t>
      Новошумное ауылының әкімі немесе ол уәкілеттік берген тұлға бөлек жергілікті қоғамдастық жиынының төрағасы болып табылады.</w:t>
      </w:r>
    </w:p>
    <w:bookmarkEnd w:id="22"/>
    <w:bookmarkStart w:name="z32" w:id="23"/>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3"/>
    <w:bookmarkStart w:name="z33" w:id="24"/>
    <w:p>
      <w:pPr>
        <w:spacing w:after="0"/>
        <w:ind w:left="0"/>
        <w:jc w:val="both"/>
      </w:pPr>
      <w:r>
        <w:rPr>
          <w:rFonts w:ascii="Times New Roman"/>
          <w:b w:val="false"/>
          <w:i w:val="false"/>
          <w:color w:val="000000"/>
          <w:sz w:val="28"/>
        </w:rPr>
        <w:t>
      8. Жергілікті қоғамдастық жиынына қатысу үшін Новошумное ауылының тұрғындары өкілдерінің кандидатураларын Федоров аудандық мәслихаты бекіткен сандық құрамға сәйкес жергілікті қоғамдастықтың бөлек жиынының қатысушылары ұсынады.</w:t>
      </w:r>
    </w:p>
    <w:bookmarkEnd w:id="24"/>
    <w:bookmarkStart w:name="z34" w:id="25"/>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5"/>
    <w:bookmarkStart w:name="z35" w:id="2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6"/>
    <w:bookmarkStart w:name="z36" w:id="27"/>
    <w:p>
      <w:pPr>
        <w:spacing w:after="0"/>
        <w:ind w:left="0"/>
        <w:jc w:val="both"/>
      </w:pPr>
      <w:r>
        <w:rPr>
          <w:rFonts w:ascii="Times New Roman"/>
          <w:b w:val="false"/>
          <w:i w:val="false"/>
          <w:color w:val="000000"/>
          <w:sz w:val="28"/>
        </w:rPr>
        <w:t>
      10.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Новошумное ауылы әкімінің аппаратына береді.</w:t>
      </w:r>
    </w:p>
    <w:bookmarkEnd w:id="27"/>
    <w:bookmarkStart w:name="z37" w:id="28"/>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8"/>
    <w:bookmarkStart w:name="z38" w:id="29"/>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9"/>
    <w:bookmarkStart w:name="z39" w:id="30"/>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0"/>
    <w:bookmarkStart w:name="z40" w:id="31"/>
    <w:p>
      <w:pPr>
        <w:spacing w:after="0"/>
        <w:ind w:left="0"/>
        <w:jc w:val="both"/>
      </w:pPr>
      <w:r>
        <w:rPr>
          <w:rFonts w:ascii="Times New Roman"/>
          <w:b w:val="false"/>
          <w:i w:val="false"/>
          <w:color w:val="000000"/>
          <w:sz w:val="28"/>
        </w:rPr>
        <w:t>
      3) қатысушылардың саны мен тегі, аты, әкесінің аты (ол болған жағдайда) көрсетілген тізім;</w:t>
      </w:r>
    </w:p>
    <w:bookmarkEnd w:id="31"/>
    <w:bookmarkStart w:name="z41" w:id="32"/>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2"/>
    <w:bookmarkStart w:name="z42" w:id="33"/>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34"/>
    <w:p>
      <w:pPr>
        <w:spacing w:after="0"/>
        <w:ind w:left="0"/>
        <w:jc w:val="left"/>
      </w:pPr>
      <w:r>
        <w:rPr>
          <w:rFonts w:ascii="Times New Roman"/>
          <w:b/>
          <w:i w:val="false"/>
          <w:color w:val="000000"/>
        </w:rPr>
        <w:t xml:space="preserve"> Жергілікті қоғамдастық жиынындағы Федоров ауданы Новошумное ауылының тұрғындары өкілдерінің саны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Новошумное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