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76ca" w14:textId="6df7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Ленин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19 қазандағы № 75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Ленин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Ленин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 төрағасының өкілеттігін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Резник</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Ленин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 А. Сейдахметов</w:t>
      </w:r>
    </w:p>
    <w:bookmarkEnd w:id="7"/>
    <w:bookmarkStart w:name="z13" w:id="8"/>
    <w:p>
      <w:pPr>
        <w:spacing w:after="0"/>
        <w:ind w:left="0"/>
        <w:jc w:val="both"/>
      </w:pPr>
      <w:r>
        <w:rPr>
          <w:rFonts w:ascii="Times New Roman"/>
          <w:b w:val="false"/>
          <w:i w:val="false"/>
          <w:color w:val="000000"/>
          <w:sz w:val="28"/>
        </w:rPr>
        <w:t>
      "__" 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Ленин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Ленин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Ленин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Ленин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Ленин ауылдық округінің әкімі Ленин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Ленин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Ленин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Ленин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Ленин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Ленин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Ленин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