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f3aa" w14:textId="ae8f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27 желтоқсандағы № 170 "Федоров ауданының 2023-2025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2023 жылғы 11 желтоқсандағы № 85 шешімі</w:t>
      </w:r>
    </w:p>
    <w:p>
      <w:pPr>
        <w:spacing w:after="0"/>
        <w:ind w:left="0"/>
        <w:jc w:val="both"/>
      </w:pPr>
      <w:bookmarkStart w:name="z4" w:id="0"/>
      <w:r>
        <w:rPr>
          <w:rFonts w:ascii="Times New Roman"/>
          <w:b w:val="false"/>
          <w:i w:val="false"/>
          <w:color w:val="000000"/>
          <w:sz w:val="28"/>
        </w:rPr>
        <w:t>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ауданының 2023-2025 жылдарға арналған аудандық бюджеті туралы" 2022 жылғы 27 желтоқсандағы № 170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Федоров ауданының 2023-2025 жылдарға арналған аудандық бюджеті тиісінше 1, 2 және 3-қосымшаларға сәйкес, оның ішінде 2023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6972562,9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2701505,0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68803,2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17611,0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4184643,7 мың теңге;</w:t>
      </w:r>
    </w:p>
    <w:bookmarkEnd w:id="8"/>
    <w:bookmarkStart w:name="z13" w:id="9"/>
    <w:p>
      <w:pPr>
        <w:spacing w:after="0"/>
        <w:ind w:left="0"/>
        <w:jc w:val="both"/>
      </w:pPr>
      <w:r>
        <w:rPr>
          <w:rFonts w:ascii="Times New Roman"/>
          <w:b w:val="false"/>
          <w:i w:val="false"/>
          <w:color w:val="000000"/>
          <w:sz w:val="28"/>
        </w:rPr>
        <w:t>
      2) шығындар – 7615165,4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2725,0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43798,0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41073,0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- 645327,5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645327,5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19"/>
    <w:p>
      <w:pPr>
        <w:spacing w:after="0"/>
        <w:ind w:left="0"/>
        <w:jc w:val="left"/>
      </w:pPr>
      <w:r>
        <w:rPr>
          <w:rFonts w:ascii="Times New Roman"/>
          <w:b/>
          <w:i w:val="false"/>
          <w:color w:val="000000"/>
        </w:rPr>
        <w:t xml:space="preserve"> Федоров ауданының 2023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6972562,9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4184643,7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4184637,8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4184637,8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1670914,2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1122799,4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422702,5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