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c39e" w14:textId="e2bc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аудандық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Федоров ауданы мәслихатының 2023 жылғы 9 қаңтардағы № 179 шешімі</w:t>
      </w:r>
    </w:p>
    <w:p>
      <w:pPr>
        <w:spacing w:after="0"/>
        <w:ind w:left="0"/>
        <w:jc w:val="both"/>
      </w:pPr>
      <w:bookmarkStart w:name="z4" w:id="0"/>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40-бабы</w:t>
      </w:r>
      <w:r>
        <w:rPr>
          <w:rFonts w:ascii="Times New Roman"/>
          <w:b w:val="false"/>
          <w:i w:val="false"/>
          <w:color w:val="000000"/>
          <w:sz w:val="28"/>
        </w:rPr>
        <w:t xml:space="preserve"> 2-тармағына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"Федоров аудандық мәслихатының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Мәслихаттың 2016 жылғы 29 сәуірдегі № 27 ""Федоров аудандық мәслихатының аппараты" мемлекеттік мекемесінің ережесін бекіту туралы" шешімінің күші жойылсын.</w:t>
      </w:r>
    </w:p>
    <w:bookmarkEnd w:id="2"/>
    <w:bookmarkStart w:name="z7" w:id="3"/>
    <w:p>
      <w:pPr>
        <w:spacing w:after="0"/>
        <w:ind w:left="0"/>
        <w:jc w:val="both"/>
      </w:pPr>
      <w:r>
        <w:rPr>
          <w:rFonts w:ascii="Times New Roman"/>
          <w:b w:val="false"/>
          <w:i w:val="false"/>
          <w:color w:val="000000"/>
          <w:sz w:val="28"/>
        </w:rPr>
        <w:t>
      3. Осы шешім алғашқы жарияланған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9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"Федоров аудандық мәслихатының аппараты" мемлекеттік мекемесі туралы ереже</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1. "Федоров аудандық мәслихатының аппараты" мемлекеттік мекемесі (бұдан әрі – мәслихат аппараты) Федоров аудандық мәслихатын (бұдан әрі – мәслихат) және оның органдарын ұйымдық, құқықтық, материалдық-техникалық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bookmarkEnd w:id="6"/>
    <w:bookmarkStart w:name="z16"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17"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8" w:id="9"/>
    <w:p>
      <w:pPr>
        <w:spacing w:after="0"/>
        <w:ind w:left="0"/>
        <w:jc w:val="both"/>
      </w:pPr>
      <w:r>
        <w:rPr>
          <w:rFonts w:ascii="Times New Roman"/>
          <w:b w:val="false"/>
          <w:i w:val="false"/>
          <w:color w:val="000000"/>
          <w:sz w:val="28"/>
        </w:rPr>
        <w:t>
      4. Мәслихат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9" w:id="10"/>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0"/>
    <w:bookmarkStart w:name="z20" w:id="11"/>
    <w:p>
      <w:pPr>
        <w:spacing w:after="0"/>
        <w:ind w:left="0"/>
        <w:jc w:val="both"/>
      </w:pPr>
      <w:r>
        <w:rPr>
          <w:rFonts w:ascii="Times New Roman"/>
          <w:b w:val="false"/>
          <w:i w:val="false"/>
          <w:color w:val="000000"/>
          <w:sz w:val="28"/>
        </w:rPr>
        <w:t>
      6. Мәслихат аппаратының,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1"/>
    <w:bookmarkStart w:name="z21" w:id="12"/>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2"/>
    <w:bookmarkStart w:name="z22" w:id="13"/>
    <w:p>
      <w:pPr>
        <w:spacing w:after="0"/>
        <w:ind w:left="0"/>
        <w:jc w:val="both"/>
      </w:pPr>
      <w:r>
        <w:rPr>
          <w:rFonts w:ascii="Times New Roman"/>
          <w:b w:val="false"/>
          <w:i w:val="false"/>
          <w:color w:val="000000"/>
          <w:sz w:val="28"/>
        </w:rPr>
        <w:t>
      8. Мәслихат аппараты құрылымы мен штат санының лимиті Қазақстан Республикасының заңнамасына сәйкес бекітіледі.</w:t>
      </w:r>
    </w:p>
    <w:bookmarkEnd w:id="13"/>
    <w:bookmarkStart w:name="z23" w:id="14"/>
    <w:p>
      <w:pPr>
        <w:spacing w:after="0"/>
        <w:ind w:left="0"/>
        <w:jc w:val="both"/>
      </w:pPr>
      <w:r>
        <w:rPr>
          <w:rFonts w:ascii="Times New Roman"/>
          <w:b w:val="false"/>
          <w:i w:val="false"/>
          <w:color w:val="000000"/>
          <w:sz w:val="28"/>
        </w:rPr>
        <w:t>
      9. Заңды тұлғаның орналасқан жері: индексі 111900, Қазақстан Республикасы, Қостанай облысы, Федоровка ауылы, Красноармейский көшесі, 53.</w:t>
      </w:r>
    </w:p>
    <w:bookmarkEnd w:id="14"/>
    <w:bookmarkStart w:name="z24"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15"/>
    <w:bookmarkStart w:name="z25" w:id="16"/>
    <w:p>
      <w:pPr>
        <w:spacing w:after="0"/>
        <w:ind w:left="0"/>
        <w:jc w:val="both"/>
      </w:pPr>
      <w:r>
        <w:rPr>
          <w:rFonts w:ascii="Times New Roman"/>
          <w:b w:val="false"/>
          <w:i w:val="false"/>
          <w:color w:val="000000"/>
          <w:sz w:val="28"/>
        </w:rPr>
        <w:t>
      11. Мәслихат аппаратының қызметін қаржыландыру жергілікті бюджеттен жүзеге асырылады.</w:t>
      </w:r>
    </w:p>
    <w:bookmarkEnd w:id="16"/>
    <w:bookmarkStart w:name="z26"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өкілеттігі болып табылатын міндеттерді орындау тұрғысында шарттық қатынастарға түсуге тыйым салынады.</w:t>
      </w:r>
    </w:p>
    <w:bookmarkEnd w:id="17"/>
    <w:bookmarkStart w:name="z27" w:id="18"/>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8"/>
    <w:bookmarkStart w:name="z28"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9" w:id="20"/>
    <w:p>
      <w:pPr>
        <w:spacing w:after="0"/>
        <w:ind w:left="0"/>
        <w:jc w:val="both"/>
      </w:pPr>
      <w:r>
        <w:rPr>
          <w:rFonts w:ascii="Times New Roman"/>
          <w:b w:val="false"/>
          <w:i w:val="false"/>
          <w:color w:val="000000"/>
          <w:sz w:val="28"/>
        </w:rPr>
        <w:t>
      13. Мақсаттары: мәслихаттың, оның органдары мен депутаттарының қызметін қамтамасыз ету.</w:t>
      </w:r>
    </w:p>
    <w:bookmarkEnd w:id="20"/>
    <w:bookmarkStart w:name="z30" w:id="21"/>
    <w:p>
      <w:pPr>
        <w:spacing w:after="0"/>
        <w:ind w:left="0"/>
        <w:jc w:val="both"/>
      </w:pPr>
      <w:r>
        <w:rPr>
          <w:rFonts w:ascii="Times New Roman"/>
          <w:b w:val="false"/>
          <w:i w:val="false"/>
          <w:color w:val="000000"/>
          <w:sz w:val="28"/>
        </w:rPr>
        <w:t>
      14. Өкілеттіктері:</w:t>
      </w:r>
    </w:p>
    <w:bookmarkEnd w:id="21"/>
    <w:bookmarkStart w:name="z31" w:id="22"/>
    <w:p>
      <w:pPr>
        <w:spacing w:after="0"/>
        <w:ind w:left="0"/>
        <w:jc w:val="both"/>
      </w:pPr>
      <w:r>
        <w:rPr>
          <w:rFonts w:ascii="Times New Roman"/>
          <w:b w:val="false"/>
          <w:i w:val="false"/>
          <w:color w:val="000000"/>
          <w:sz w:val="28"/>
        </w:rPr>
        <w:t>
      1) құқықтарі:</w:t>
      </w:r>
    </w:p>
    <w:bookmarkEnd w:id="22"/>
    <w:bookmarkStart w:name="z32" w:id="23"/>
    <w:p>
      <w:pPr>
        <w:spacing w:after="0"/>
        <w:ind w:left="0"/>
        <w:jc w:val="both"/>
      </w:pPr>
      <w:r>
        <w:rPr>
          <w:rFonts w:ascii="Times New Roman"/>
          <w:b w:val="false"/>
          <w:i w:val="false"/>
          <w:color w:val="000000"/>
          <w:sz w:val="28"/>
        </w:rPr>
        <w:t>
      өз құзыреті шегінде заңды және жеке тұлғалармен азаматтық-құқықтық қатынастарға түсуге, шарттар жасасуға және Қазақстан Республикасының қолданыстағы заңнамасына қайшы келмейтін өзге де қызметті жүзеге асыруға;</w:t>
      </w:r>
    </w:p>
    <w:bookmarkEnd w:id="23"/>
    <w:bookmarkStart w:name="z33" w:id="24"/>
    <w:p>
      <w:pPr>
        <w:spacing w:after="0"/>
        <w:ind w:left="0"/>
        <w:jc w:val="both"/>
      </w:pPr>
      <w:r>
        <w:rPr>
          <w:rFonts w:ascii="Times New Roman"/>
          <w:b w:val="false"/>
          <w:i w:val="false"/>
          <w:color w:val="000000"/>
          <w:sz w:val="28"/>
        </w:rPr>
        <w:t>
      өз құзыреті шегінде мәслихат құзыретінің мәселелері бойынша мемлекеттік органдардан, лауазымды адамдардан және басқа да ұйымдардан қажетті ақпаратты, құжаттарды және өзге де материалдарды сұрату және алу;</w:t>
      </w:r>
    </w:p>
    <w:bookmarkEnd w:id="24"/>
    <w:bookmarkStart w:name="z34" w:id="25"/>
    <w:p>
      <w:pPr>
        <w:spacing w:after="0"/>
        <w:ind w:left="0"/>
        <w:jc w:val="both"/>
      </w:pPr>
      <w:r>
        <w:rPr>
          <w:rFonts w:ascii="Times New Roman"/>
          <w:b w:val="false"/>
          <w:i w:val="false"/>
          <w:color w:val="000000"/>
          <w:sz w:val="28"/>
        </w:rPr>
        <w:t>
      мәслихат отырыстарына, комиссияларға, жұмыс топтарына, мәслихат органдары өткізетін іс-шараларға қатысу;</w:t>
      </w:r>
    </w:p>
    <w:bookmarkEnd w:id="25"/>
    <w:bookmarkStart w:name="z35" w:id="26"/>
    <w:p>
      <w:pPr>
        <w:spacing w:after="0"/>
        <w:ind w:left="0"/>
        <w:jc w:val="both"/>
      </w:pPr>
      <w:r>
        <w:rPr>
          <w:rFonts w:ascii="Times New Roman"/>
          <w:b w:val="false"/>
          <w:i w:val="false"/>
          <w:color w:val="000000"/>
          <w:sz w:val="28"/>
        </w:rPr>
        <w:t>
      Қазақстан Республикасының заңнамасында көзделген өзге де өкілеттіктерді жүзеге асыру.</w:t>
      </w:r>
    </w:p>
    <w:bookmarkEnd w:id="26"/>
    <w:bookmarkStart w:name="z36" w:id="27"/>
    <w:p>
      <w:pPr>
        <w:spacing w:after="0"/>
        <w:ind w:left="0"/>
        <w:jc w:val="both"/>
      </w:pPr>
      <w:r>
        <w:rPr>
          <w:rFonts w:ascii="Times New Roman"/>
          <w:b w:val="false"/>
          <w:i w:val="false"/>
          <w:color w:val="000000"/>
          <w:sz w:val="28"/>
        </w:rPr>
        <w:t>
      2) міндеттері:</w:t>
      </w:r>
    </w:p>
    <w:bookmarkEnd w:id="27"/>
    <w:bookmarkStart w:name="z37" w:id="28"/>
    <w:p>
      <w:pPr>
        <w:spacing w:after="0"/>
        <w:ind w:left="0"/>
        <w:jc w:val="both"/>
      </w:pPr>
      <w:r>
        <w:rPr>
          <w:rFonts w:ascii="Times New Roman"/>
          <w:b w:val="false"/>
          <w:i w:val="false"/>
          <w:color w:val="000000"/>
          <w:sz w:val="28"/>
        </w:rPr>
        <w:t>
      мәслихат депутаттарының қызметіне әдістемелік басшылықты жүзеге асыру;</w:t>
      </w:r>
    </w:p>
    <w:bookmarkEnd w:id="28"/>
    <w:bookmarkStart w:name="z38" w:id="29"/>
    <w:p>
      <w:pPr>
        <w:spacing w:after="0"/>
        <w:ind w:left="0"/>
        <w:jc w:val="both"/>
      </w:pPr>
      <w:r>
        <w:rPr>
          <w:rFonts w:ascii="Times New Roman"/>
          <w:b w:val="false"/>
          <w:i w:val="false"/>
          <w:color w:val="000000"/>
          <w:sz w:val="28"/>
        </w:rPr>
        <w:t>
      мәслихат аппаратының қарауына жатқызылған мәселелер бойынша қызметтік хат алмасуды жүргізу;</w:t>
      </w:r>
    </w:p>
    <w:bookmarkEnd w:id="29"/>
    <w:bookmarkStart w:name="z39" w:id="30"/>
    <w:p>
      <w:pPr>
        <w:spacing w:after="0"/>
        <w:ind w:left="0"/>
        <w:jc w:val="both"/>
      </w:pPr>
      <w:r>
        <w:rPr>
          <w:rFonts w:ascii="Times New Roman"/>
          <w:b w:val="false"/>
          <w:i w:val="false"/>
          <w:color w:val="000000"/>
          <w:sz w:val="28"/>
        </w:rPr>
        <w:t>
      мәслихат қарайтын құжаттарды дайындауға қатысуға мүдделі органдар мен ұйымдарды тарту;</w:t>
      </w:r>
    </w:p>
    <w:bookmarkEnd w:id="30"/>
    <w:bookmarkStart w:name="z40" w:id="31"/>
    <w:p>
      <w:pPr>
        <w:spacing w:after="0"/>
        <w:ind w:left="0"/>
        <w:jc w:val="both"/>
      </w:pPr>
      <w:r>
        <w:rPr>
          <w:rFonts w:ascii="Times New Roman"/>
          <w:b w:val="false"/>
          <w:i w:val="false"/>
          <w:color w:val="000000"/>
          <w:sz w:val="28"/>
        </w:rPr>
        <w:t>
      Қазақстан Республикасының заңнамасында көзделген өкілеттіктерді жүзеге асыру.</w:t>
      </w:r>
    </w:p>
    <w:bookmarkEnd w:id="31"/>
    <w:bookmarkStart w:name="z41" w:id="32"/>
    <w:p>
      <w:pPr>
        <w:spacing w:after="0"/>
        <w:ind w:left="0"/>
        <w:jc w:val="both"/>
      </w:pPr>
      <w:r>
        <w:rPr>
          <w:rFonts w:ascii="Times New Roman"/>
          <w:b w:val="false"/>
          <w:i w:val="false"/>
          <w:color w:val="000000"/>
          <w:sz w:val="28"/>
        </w:rPr>
        <w:t>
      15. Функциялары:</w:t>
      </w:r>
    </w:p>
    <w:bookmarkEnd w:id="32"/>
    <w:bookmarkStart w:name="z42" w:id="33"/>
    <w:p>
      <w:pPr>
        <w:spacing w:after="0"/>
        <w:ind w:left="0"/>
        <w:jc w:val="both"/>
      </w:pPr>
      <w:r>
        <w:rPr>
          <w:rFonts w:ascii="Times New Roman"/>
          <w:b w:val="false"/>
          <w:i w:val="false"/>
          <w:color w:val="000000"/>
          <w:sz w:val="28"/>
        </w:rPr>
        <w:t>
      мәслихаттың, оның органдары мен депутаттарының қызметін ұйымдастырушылық қамтамасыз ету;</w:t>
      </w:r>
    </w:p>
    <w:bookmarkEnd w:id="33"/>
    <w:bookmarkStart w:name="z43" w:id="34"/>
    <w:p>
      <w:pPr>
        <w:spacing w:after="0"/>
        <w:ind w:left="0"/>
        <w:jc w:val="both"/>
      </w:pPr>
      <w:r>
        <w:rPr>
          <w:rFonts w:ascii="Times New Roman"/>
          <w:b w:val="false"/>
          <w:i w:val="false"/>
          <w:color w:val="000000"/>
          <w:sz w:val="28"/>
        </w:rPr>
        <w:t>
      мәслихаттың, оның органдарының және мәслихат депутаттарының қызметін құқықтық қамтамасыз ету;</w:t>
      </w:r>
    </w:p>
    <w:bookmarkEnd w:id="34"/>
    <w:bookmarkStart w:name="z44" w:id="35"/>
    <w:p>
      <w:pPr>
        <w:spacing w:after="0"/>
        <w:ind w:left="0"/>
        <w:jc w:val="both"/>
      </w:pPr>
      <w:r>
        <w:rPr>
          <w:rFonts w:ascii="Times New Roman"/>
          <w:b w:val="false"/>
          <w:i w:val="false"/>
          <w:color w:val="000000"/>
          <w:sz w:val="28"/>
        </w:rPr>
        <w:t>
      мәслихаттың қарауына келіп түскен шешімдердің жобаларын қарау;</w:t>
      </w:r>
    </w:p>
    <w:bookmarkEnd w:id="35"/>
    <w:bookmarkStart w:name="z45" w:id="36"/>
    <w:p>
      <w:pPr>
        <w:spacing w:after="0"/>
        <w:ind w:left="0"/>
        <w:jc w:val="both"/>
      </w:pPr>
      <w:r>
        <w:rPr>
          <w:rFonts w:ascii="Times New Roman"/>
          <w:b w:val="false"/>
          <w:i w:val="false"/>
          <w:color w:val="000000"/>
          <w:sz w:val="28"/>
        </w:rPr>
        <w:t>
      мәслихат депутаттарының заңнамада белгіленген құзыреттерді іске асыруына көмек көрсету;</w:t>
      </w:r>
    </w:p>
    <w:bookmarkEnd w:id="36"/>
    <w:bookmarkStart w:name="z46" w:id="37"/>
    <w:p>
      <w:pPr>
        <w:spacing w:after="0"/>
        <w:ind w:left="0"/>
        <w:jc w:val="both"/>
      </w:pPr>
      <w:r>
        <w:rPr>
          <w:rFonts w:ascii="Times New Roman"/>
          <w:b w:val="false"/>
          <w:i w:val="false"/>
          <w:color w:val="000000"/>
          <w:sz w:val="28"/>
        </w:rPr>
        <w:t>
      мәслихат қызметін ақпараттық-талдамалық қамтамасыз ету;</w:t>
      </w:r>
    </w:p>
    <w:bookmarkEnd w:id="37"/>
    <w:bookmarkStart w:name="z47" w:id="38"/>
    <w:p>
      <w:pPr>
        <w:spacing w:after="0"/>
        <w:ind w:left="0"/>
        <w:jc w:val="both"/>
      </w:pPr>
      <w:r>
        <w:rPr>
          <w:rFonts w:ascii="Times New Roman"/>
          <w:b w:val="false"/>
          <w:i w:val="false"/>
          <w:color w:val="000000"/>
          <w:sz w:val="28"/>
        </w:rPr>
        <w:t>
      мәслихаттың басқа органдармен және ұйымдармен өзара іс-қимылын қамтамасыз ету;</w:t>
      </w:r>
    </w:p>
    <w:bookmarkEnd w:id="38"/>
    <w:bookmarkStart w:name="z48" w:id="39"/>
    <w:p>
      <w:pPr>
        <w:spacing w:after="0"/>
        <w:ind w:left="0"/>
        <w:jc w:val="both"/>
      </w:pPr>
      <w:r>
        <w:rPr>
          <w:rFonts w:ascii="Times New Roman"/>
          <w:b w:val="false"/>
          <w:i w:val="false"/>
          <w:color w:val="000000"/>
          <w:sz w:val="28"/>
        </w:rPr>
        <w:t>
      мәслихат қызметін құжаттамалық қамтамасыз ету; мәслихат қызметін материалдық-техникалық қамтамасыз ету;</w:t>
      </w:r>
    </w:p>
    <w:bookmarkEnd w:id="39"/>
    <w:bookmarkStart w:name="z49" w:id="40"/>
    <w:p>
      <w:pPr>
        <w:spacing w:after="0"/>
        <w:ind w:left="0"/>
        <w:jc w:val="both"/>
      </w:pPr>
      <w:r>
        <w:rPr>
          <w:rFonts w:ascii="Times New Roman"/>
          <w:b w:val="false"/>
          <w:i w:val="false"/>
          <w:color w:val="000000"/>
          <w:sz w:val="28"/>
        </w:rPr>
        <w:t>
      Қазақстан Республикасының заңнамасында көзделген өзге де функциялар.</w:t>
      </w:r>
    </w:p>
    <w:bookmarkEnd w:id="40"/>
    <w:bookmarkStart w:name="z50" w:id="41"/>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41"/>
    <w:bookmarkStart w:name="z51" w:id="42"/>
    <w:p>
      <w:pPr>
        <w:spacing w:after="0"/>
        <w:ind w:left="0"/>
        <w:jc w:val="both"/>
      </w:pPr>
      <w:r>
        <w:rPr>
          <w:rFonts w:ascii="Times New Roman"/>
          <w:b w:val="false"/>
          <w:i w:val="false"/>
          <w:color w:val="000000"/>
          <w:sz w:val="28"/>
        </w:rPr>
        <w:t>
      16. Мәслихат аппаратына басшылықты мәслихат аппаратына жүктелген міндеттердің орындалуына және оның өз өкілеттіктерін жүзеге асыруына дербес жауапты болатын,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 алатын бірінші басшы (мәслихат төрағасы) жүзеге асырады.</w:t>
      </w:r>
    </w:p>
    <w:bookmarkEnd w:id="42"/>
    <w:bookmarkStart w:name="z52" w:id="43"/>
    <w:p>
      <w:pPr>
        <w:spacing w:after="0"/>
        <w:ind w:left="0"/>
        <w:jc w:val="both"/>
      </w:pPr>
      <w:r>
        <w:rPr>
          <w:rFonts w:ascii="Times New Roman"/>
          <w:b w:val="false"/>
          <w:i w:val="false"/>
          <w:color w:val="000000"/>
          <w:sz w:val="28"/>
        </w:rPr>
        <w:t>
      17. Мәслихат аппаратының бірінші басшысын депутаттар арасынан депутаттардың жалпы санының көпшілік даусымен ашық немесе жасырын дауыс беру арқылы сайлайды және мәслихат сессияда қызметінен босатады.</w:t>
      </w:r>
    </w:p>
    <w:bookmarkEnd w:id="43"/>
    <w:bookmarkStart w:name="z53" w:id="44"/>
    <w:p>
      <w:pPr>
        <w:spacing w:after="0"/>
        <w:ind w:left="0"/>
        <w:jc w:val="both"/>
      </w:pPr>
      <w:r>
        <w:rPr>
          <w:rFonts w:ascii="Times New Roman"/>
          <w:b w:val="false"/>
          <w:i w:val="false"/>
          <w:color w:val="000000"/>
          <w:sz w:val="28"/>
        </w:rPr>
        <w:t>
      18. Мәслихат аппаратының бірінші басшысының орынбасарлары жоқ.</w:t>
      </w:r>
    </w:p>
    <w:bookmarkEnd w:id="44"/>
    <w:bookmarkStart w:name="z54" w:id="45"/>
    <w:p>
      <w:pPr>
        <w:spacing w:after="0"/>
        <w:ind w:left="0"/>
        <w:jc w:val="both"/>
      </w:pPr>
      <w:r>
        <w:rPr>
          <w:rFonts w:ascii="Times New Roman"/>
          <w:b w:val="false"/>
          <w:i w:val="false"/>
          <w:color w:val="000000"/>
          <w:sz w:val="28"/>
        </w:rPr>
        <w:t xml:space="preserve">
      19. Мәслихат аппаратының бірінші басшысының өкілеттігі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w:t>
      </w:r>
    </w:p>
    <w:bookmarkEnd w:id="45"/>
    <w:bookmarkStart w:name="z55" w:id="46"/>
    <w:p>
      <w:pPr>
        <w:spacing w:after="0"/>
        <w:ind w:left="0"/>
        <w:jc w:val="both"/>
      </w:pPr>
      <w:r>
        <w:rPr>
          <w:rFonts w:ascii="Times New Roman"/>
          <w:b w:val="false"/>
          <w:i w:val="false"/>
          <w:color w:val="000000"/>
          <w:sz w:val="28"/>
        </w:rPr>
        <w:t>
      Мәслихат аппаратының бірінші басшысы болмаған кезеңде оның өкілеттіктерін орындау қолданыстағы заңнамаға сәйкес жүзеге асырылады.</w:t>
      </w:r>
    </w:p>
    <w:bookmarkEnd w:id="46"/>
    <w:bookmarkStart w:name="z56" w:id="47"/>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қызметке тағайындалатын және қызметтен босатылатын мәслихат аппаратының басшысы басқарады.</w:t>
      </w:r>
    </w:p>
    <w:bookmarkEnd w:id="47"/>
    <w:bookmarkStart w:name="z57" w:id="48"/>
    <w:p>
      <w:pPr>
        <w:spacing w:after="0"/>
        <w:ind w:left="0"/>
        <w:jc w:val="left"/>
      </w:pPr>
      <w:r>
        <w:rPr>
          <w:rFonts w:ascii="Times New Roman"/>
          <w:b/>
          <w:i w:val="false"/>
          <w:color w:val="000000"/>
        </w:rPr>
        <w:t xml:space="preserve"> 4. Мемлекеттік органның мүлкі</w:t>
      </w:r>
    </w:p>
    <w:bookmarkEnd w:id="48"/>
    <w:bookmarkStart w:name="z58" w:id="49"/>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w:t>
      </w:r>
    </w:p>
    <w:bookmarkEnd w:id="49"/>
    <w:bookmarkStart w:name="z59" w:id="50"/>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0"/>
    <w:bookmarkStart w:name="z60" w:id="51"/>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51"/>
    <w:bookmarkStart w:name="z61" w:id="52"/>
    <w:p>
      <w:pPr>
        <w:spacing w:after="0"/>
        <w:ind w:left="0"/>
        <w:jc w:val="both"/>
      </w:pPr>
      <w:r>
        <w:rPr>
          <w:rFonts w:ascii="Times New Roman"/>
          <w:b w:val="false"/>
          <w:i w:val="false"/>
          <w:color w:val="000000"/>
          <w:sz w:val="28"/>
        </w:rPr>
        <w:t>
      23. Егер заңнамада өзгеше белгіленбесе, мәслихат аппаратының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құқығы жоқ.</w:t>
      </w:r>
    </w:p>
    <w:bookmarkEnd w:id="52"/>
    <w:bookmarkStart w:name="z62" w:id="53"/>
    <w:p>
      <w:pPr>
        <w:spacing w:after="0"/>
        <w:ind w:left="0"/>
        <w:jc w:val="left"/>
      </w:pPr>
      <w:r>
        <w:rPr>
          <w:rFonts w:ascii="Times New Roman"/>
          <w:b/>
          <w:i w:val="false"/>
          <w:color w:val="000000"/>
        </w:rPr>
        <w:t xml:space="preserve"> 5. Мемлекеттік органды қайта ұйымдастыру және тарату</w:t>
      </w:r>
    </w:p>
    <w:bookmarkEnd w:id="53"/>
    <w:bookmarkStart w:name="z63" w:id="54"/>
    <w:p>
      <w:pPr>
        <w:spacing w:after="0"/>
        <w:ind w:left="0"/>
        <w:jc w:val="both"/>
      </w:pPr>
      <w:r>
        <w:rPr>
          <w:rFonts w:ascii="Times New Roman"/>
          <w:b w:val="false"/>
          <w:i w:val="false"/>
          <w:color w:val="000000"/>
          <w:sz w:val="28"/>
        </w:rPr>
        <w:t>
      24. Мәслихат аппаратын қайта ұйымдастыру және тарату Қазақстан Республикасының заңнамасына сәйкес жүзеге асырылады.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