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455d" w14:textId="bed4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2018 жылғы 13 наурыздағы № 64 "Федоров ауданы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Федоров ауданы әкімдігінің 2023 жылғы 2 қазандағы № 200 қаулысы</w:t>
      </w:r>
    </w:p>
    <w:p>
      <w:pPr>
        <w:spacing w:after="0"/>
        <w:ind w:left="0"/>
        <w:jc w:val="both"/>
      </w:pPr>
      <w:bookmarkStart w:name="z4" w:id="0"/>
      <w:r>
        <w:rPr>
          <w:rFonts w:ascii="Times New Roman"/>
          <w:b w:val="false"/>
          <w:i w:val="false"/>
          <w:color w:val="000000"/>
          <w:sz w:val="28"/>
        </w:rPr>
        <w:t>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Федоров ауданы әкімдігінің "Федоров ауданы жергілікті атқарушы органдарының "Б" корпусы мемлекеттік әкімшілік қызметшілерінің қызметін бағалау әдістемесін бекіту туралы" 2018 жылғы 13 наурыздағы № 64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7658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Федоров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5-тармақтағы "5-тармақта белгіленген мерзімдерде" деген сөздер "4-тармақта белгіленген мерзімдерде" деген сөздермен ауыстырылсын.</w:t>
      </w:r>
    </w:p>
    <w:bookmarkEnd w:id="3"/>
    <w:bookmarkStart w:name="z8" w:id="4"/>
    <w:p>
      <w:pPr>
        <w:spacing w:after="0"/>
        <w:ind w:left="0"/>
        <w:jc w:val="both"/>
      </w:pPr>
      <w:r>
        <w:rPr>
          <w:rFonts w:ascii="Times New Roman"/>
          <w:b w:val="false"/>
          <w:i w:val="false"/>
          <w:color w:val="000000"/>
          <w:sz w:val="28"/>
        </w:rPr>
        <w:t>
      2. "Федоров ауданы әкімінің аппараты"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қаулыға қол қойылған күннен бастап күнтізбелік бес жұмыс күні ішінде оның көшірмесін электрондық түрде қазақ және орыс тілдерінде ресми жариялау және Қазақстан Республикасының Нормативтік құқықтық актілердің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5"/>
    <w:bookmarkStart w:name="z10" w:id="6"/>
    <w:p>
      <w:pPr>
        <w:spacing w:after="0"/>
        <w:ind w:left="0"/>
        <w:jc w:val="both"/>
      </w:pPr>
      <w:r>
        <w:rPr>
          <w:rFonts w:ascii="Times New Roman"/>
          <w:b w:val="false"/>
          <w:i w:val="false"/>
          <w:color w:val="000000"/>
          <w:sz w:val="28"/>
        </w:rPr>
        <w:t>
      2) осы қаулының ресми жарияланғанынан кейін оның Федоров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Федоров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4. Осы қаулы оның алғашқы ресми жарияланған бірінші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