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d504" w14:textId="3edd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Стратегиялық жоспарлау және реформалар агенттігінің Ұлттық статистика бюросы туралы ережені бекіту туралы" Қазақстан Республикасы Стратегиялық жоспарлау және реформалар агенттігі төрағасының 2020 жылғы 23 қазандағы № 9-нқ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Стратегиялық жоспарлау және реформалар агенттігі төрағасының 2023 жылғы 2 наурыздағы № 19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"Қазақстан Республикасы Стратегиялық жоспарлау және реформалар агенттігінің Ұлттық статистика бюросы туралы ережені бекіту туралы" Қазақстан Республикасы Стратегиялық жоспарлау және реформалар агенттігі төрағасының 2020 жылғы 23 қазандағы № 9-нқ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 Стратегиялық жоспарлау және реформалар агенттігінің Ұлттық статистика бюросы туралы ережеде: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статистика бюросының орналасқан жері: Қазақстан Республикасы, 010000, Астана қаласы, "Есіл" ауданы, Мәңгілік Ел даңғылы, 8, "Министрліктер үйі" әкімшілік ғимараты, 4-кіреберіс.";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46-3) тармақшасы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"46-3) статистикалық қызметті жүзеге асыру кезінде тиісті уәкілетті мемлекеттік органдардан, ұйымдардан мемлекеттік тапсырыстарды және мемлекеттік-жекешелік әріптестікті жүзеге асыру кезінде қалыптастырылған деректерді, оның ішінде Жерді қашықтықтан зондтау деректерін өтеусіз негізде алу және пайдалану;";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тармақша мынадай редакцияда жазылсын: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Қазақстан Республикасы Парламенті комитеттерінің, Қазақстан Республикасы Президенті Әкімшілігі бөлімдерінің, Қазақстан Республикасы Үкіметінің Аппаратының және өзге де мемлекеттік органдардың сұрау салуы бойынша ресми статистикалық ақпаратты тарату графигінде көзделмеген статистикалық ақпаратты ұсыну;";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75-1) тармақшамен толықтырылсын: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"75-1) арыз иелері көтеретін жүйелі проблемаларға талдау жүргізу және оларды анықтау;";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5-тарауда.</w:t>
      </w:r>
      <w:r>
        <w:rPr>
          <w:rFonts w:ascii="Times New Roman"/>
          <w:b w:val="false"/>
          <w:i w:val="false"/>
          <w:color w:val="000000"/>
          <w:sz w:val="28"/>
        </w:rPr>
        <w:t xml:space="preserve"> Ұлттық статистика бюросын қайта ұйымдастыру және тарату: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статистика бюросының қарамағындағы мемлекеттік мекемелер - аумақтық бөлімшелерінің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 "Қазақстан Республикасының Стратегиялық жоспарлау және реформалар агенттігі Ұлттық статистика бюросының Астана қаласы бойынша департаменті" республикалық мемлекеттік мекемесі.".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Ұлттық статистика бюросы заңнамада белгіленген тәртіппен: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осы бұйрықты ресми жариялау және Қазақстан Республикасы Нормативтік құқықтық актілерінің эталондық бақылау банкіне енгізу үшін "Қазақстан Республикасының Заңнама және құқықтық ақпарат институты" шаруашылық жүргізу құқығындағы республикалық мемлекеттік кәсіпорнына жіберуді;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бұйрықты Қазақстан Республикасы Стратегиялық жоспарлау және реформалар агенттігінің интернет-ресурсында орналастыруды қамтамасыз етсін.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бұйрықтың орындалуын бақылау Ұлттық статистика бюросының басшысына жүктелсін.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бұйрық қол қойылған күнінен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Стратегиялық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жоспарлау және реформалар агенттігінің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