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edfd" w14:textId="f13e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әдістемесін бекіту туралы" Қазақстан Республикасы Стратегиялық жоспарлау және реформалар агенттігі төрағасының 2023 жылғы 10 ақпандағы № 13 бұйрығына өзгеріс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м.а. 2023 жылғы 12 шiлдедегi № 43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әдістемесін бекіту туралы" Қазақстан Республикасы Стратегиялық жоспарлау және реформалар агенттігі төрағасының 2023 жылғы 10 ақпандағы № 13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Стратегиялық жоспарлау және реформалар агенттігінің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4" w:id="0"/>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Персоналды дамыту және басқару қызметі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Стратегиялық жоспарлау және реформалар агенттігінің интернет-ресурсында орналастыруды;</w:t>
      </w:r>
    </w:p>
    <w:bookmarkEnd w:id="1"/>
    <w:bookmarkStart w:name="z6" w:id="2"/>
    <w:p>
      <w:pPr>
        <w:spacing w:after="0"/>
        <w:ind w:left="0"/>
        <w:jc w:val="both"/>
      </w:pPr>
      <w:r>
        <w:rPr>
          <w:rFonts w:ascii="Times New Roman"/>
          <w:b w:val="false"/>
          <w:i w:val="false"/>
          <w:color w:val="000000"/>
          <w:sz w:val="28"/>
        </w:rPr>
        <w:t>
      2) осы бұйрыққа қол қойылғаннан күннен бастап күнтізбелік он күн ішінде оны қазақ және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Аппарат басшысына жүктелсін.</w:t>
      </w:r>
    </w:p>
    <w:bookmarkEnd w:id="3"/>
    <w:bookmarkStart w:name="z8" w:id="4"/>
    <w:p>
      <w:pPr>
        <w:spacing w:after="0"/>
        <w:ind w:left="0"/>
        <w:jc w:val="both"/>
      </w:pPr>
      <w:r>
        <w:rPr>
          <w:rFonts w:ascii="Times New Roman"/>
          <w:b w:val="false"/>
          <w:i w:val="false"/>
          <w:color w:val="000000"/>
          <w:sz w:val="28"/>
        </w:rPr>
        <w:t>
      4. "Б" корпусы мемлекеттік әкімшілік қызметшілерінің қызметін бағалау әдістемесінің 2-тармағының 12) тармақшасы, 5-тармақтың екінші абзацы, сонымен қатар "Б" корпусы мемлекеттік әкімшілік қызметшілерінің қызметін бағалау әдістемесінің 9,10 және 11-қосымшалары 2023 жылғы 31 тамызға дейін әрекет ететіні белгіленсін.</w:t>
      </w:r>
    </w:p>
    <w:bookmarkEnd w:id="4"/>
    <w:bookmarkStart w:name="z9" w:id="5"/>
    <w:p>
      <w:pPr>
        <w:spacing w:after="0"/>
        <w:ind w:left="0"/>
        <w:jc w:val="both"/>
      </w:pPr>
      <w:r>
        <w:rPr>
          <w:rFonts w:ascii="Times New Roman"/>
          <w:b w:val="false"/>
          <w:i w:val="false"/>
          <w:color w:val="000000"/>
          <w:sz w:val="28"/>
        </w:rPr>
        <w:t>
      5. Осы бұйрық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 xml:space="preserve">Төрағасының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Төлеуов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 Төрағасының</w:t>
            </w:r>
            <w:r>
              <w:br/>
            </w:r>
            <w:r>
              <w:rPr>
                <w:rFonts w:ascii="Times New Roman"/>
                <w:b w:val="false"/>
                <w:i w:val="false"/>
                <w:color w:val="000000"/>
                <w:sz w:val="20"/>
              </w:rPr>
              <w:t>2023 жылғы " ___"______</w:t>
            </w:r>
            <w:r>
              <w:br/>
            </w:r>
            <w:r>
              <w:rPr>
                <w:rFonts w:ascii="Times New Roman"/>
                <w:b w:val="false"/>
                <w:i w:val="false"/>
                <w:color w:val="000000"/>
                <w:sz w:val="20"/>
              </w:rPr>
              <w:t>№ _____бұйрығына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w:t>
      </w:r>
    </w:p>
    <w:bookmarkEnd w:id="6"/>
    <w:bookmarkStart w:name="z12"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 әдістемесі (</w:t>
      </w:r>
      <w:r>
        <w:rPr>
          <w:rFonts w:ascii="Times New Roman"/>
          <w:b w:val="false"/>
          <w:i/>
          <w:color w:val="000000"/>
          <w:sz w:val="28"/>
        </w:rPr>
        <w:t>бұдан әрі – 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Стратегиялық жоспарлау және реформалар агенттігінің (</w:t>
      </w:r>
      <w:r>
        <w:rPr>
          <w:rFonts w:ascii="Times New Roman"/>
          <w:b w:val="false"/>
          <w:i/>
          <w:color w:val="000000"/>
          <w:sz w:val="28"/>
        </w:rPr>
        <w:t>бұдан әрі – Агенттік</w:t>
      </w:r>
      <w:r>
        <w:rPr>
          <w:rFonts w:ascii="Times New Roman"/>
          <w:b w:val="false"/>
          <w:i w:val="false"/>
          <w:color w:val="000000"/>
          <w:sz w:val="28"/>
        </w:rPr>
        <w:t>), оның ішінде ведомстволар мен олардың аумақтық органдарының "Б" корпусы мемлекеттік әкімшілік қызметшілерінің (</w:t>
      </w:r>
      <w:r>
        <w:rPr>
          <w:rFonts w:ascii="Times New Roman"/>
          <w:b w:val="false"/>
          <w:i/>
          <w:color w:val="000000"/>
          <w:sz w:val="28"/>
        </w:rPr>
        <w:t>бұдан әрі – "Б" корпусының қызметшілері</w:t>
      </w:r>
      <w:r>
        <w:rPr>
          <w:rFonts w:ascii="Times New Roman"/>
          <w:b w:val="false"/>
          <w:i w:val="false"/>
          <w:color w:val="000000"/>
          <w:sz w:val="28"/>
        </w:rPr>
        <w:t>) қызметін бағалау тәртібін айқындайды.</w:t>
      </w:r>
    </w:p>
    <w:bookmarkStart w:name="z14"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27"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8"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9"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30"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1"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2" w:id="2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6"/>
    <w:bookmarkStart w:name="z33" w:id="2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7"/>
    <w:bookmarkStart w:name="z34" w:id="28"/>
    <w:p>
      <w:pPr>
        <w:spacing w:after="0"/>
        <w:ind w:left="0"/>
        <w:jc w:val="both"/>
      </w:pPr>
      <w:r>
        <w:rPr>
          <w:rFonts w:ascii="Times New Roman"/>
          <w:b w:val="false"/>
          <w:i w:val="false"/>
          <w:color w:val="000000"/>
          <w:sz w:val="28"/>
        </w:rPr>
        <w:t>
      10. Бағалауды ұйымдастырушылық сүйемелдеуді Персоналды дамыту және басқару қызметі немесе ол болмаған жағдайда персоналды дамыту және басқару қызметінің (кадр қызметі) (бұдан әрі – Персоналды дамыту және басқару қызметі) міндеттерін атқару жүктелген құрылымдық бөлімше (адам), соның ішінде ақпараттық жүйе арқылы қамтамасыз етеді.</w:t>
      </w:r>
    </w:p>
    <w:bookmarkEnd w:id="28"/>
    <w:p>
      <w:pPr>
        <w:spacing w:after="0"/>
        <w:ind w:left="0"/>
        <w:jc w:val="both"/>
      </w:pPr>
      <w:r>
        <w:rPr>
          <w:rFonts w:ascii="Times New Roman"/>
          <w:b w:val="false"/>
          <w:i w:val="false"/>
          <w:color w:val="000000"/>
          <w:sz w:val="28"/>
        </w:rPr>
        <w:t>
      Бұл ретте Персоналды дамыту және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5" w:id="29"/>
    <w:p>
      <w:pPr>
        <w:spacing w:after="0"/>
        <w:ind w:left="0"/>
        <w:jc w:val="both"/>
      </w:pPr>
      <w:r>
        <w:rPr>
          <w:rFonts w:ascii="Times New Roman"/>
          <w:b w:val="false"/>
          <w:i w:val="false"/>
          <w:color w:val="000000"/>
          <w:sz w:val="28"/>
        </w:rPr>
        <w:t>
      11. Персоналды дамыту және басқару қызметі бағаланатын қызметшіні бағалау нәтижелерімен ол аяқталған соң екі жұмыс күні ішінде таныстыруды қамтамасыз етеді.</w:t>
      </w:r>
    </w:p>
    <w:bookmarkEnd w:id="2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6" w:id="3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38" w:id="3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дамыту және басқару қызметінде, сондай-ақ техникалық мүмкіндік болған кезде ақпараттық жүйеде сақталады.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40" w:id="3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дамыту және басқару қызметі қарастырады.</w:t>
      </w:r>
    </w:p>
    <w:bookmarkEnd w:id="32"/>
    <w:bookmarkStart w:name="z41" w:id="33"/>
    <w:p>
      <w:pPr>
        <w:spacing w:after="0"/>
        <w:ind w:left="0"/>
        <w:jc w:val="both"/>
      </w:pPr>
      <w:r>
        <w:rPr>
          <w:rFonts w:ascii="Times New Roman"/>
          <w:b w:val="false"/>
          <w:i w:val="false"/>
          <w:color w:val="000000"/>
          <w:sz w:val="28"/>
        </w:rPr>
        <w:t>
      17. Бағалаушы адам мыналарға жауапты болады:</w:t>
      </w:r>
    </w:p>
    <w:bookmarkEnd w:id="33"/>
    <w:bookmarkStart w:name="z42" w:id="3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4"/>
    <w:bookmarkStart w:name="z43" w:id="3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5"/>
    <w:bookmarkStart w:name="z44" w:id="3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6"/>
    <w:bookmarkStart w:name="z45" w:id="3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37"/>
    <w:bookmarkStart w:name="z46" w:id="38"/>
    <w:p>
      <w:pPr>
        <w:spacing w:after="0"/>
        <w:ind w:left="0"/>
        <w:jc w:val="both"/>
      </w:pPr>
      <w:r>
        <w:rPr>
          <w:rFonts w:ascii="Times New Roman"/>
          <w:b w:val="false"/>
          <w:i w:val="false"/>
          <w:color w:val="000000"/>
          <w:sz w:val="28"/>
        </w:rPr>
        <w:t>
      18. Бағаланатын адам мыналарға жауапты болады:</w:t>
      </w:r>
    </w:p>
    <w:bookmarkEnd w:id="38"/>
    <w:bookmarkStart w:name="z47" w:id="3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39"/>
    <w:bookmarkStart w:name="z48" w:id="4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0"/>
    <w:bookmarkStart w:name="z49" w:id="4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1"/>
    <w:bookmarkStart w:name="z50" w:id="42"/>
    <w:p>
      <w:pPr>
        <w:spacing w:after="0"/>
        <w:ind w:left="0"/>
        <w:jc w:val="both"/>
      </w:pPr>
      <w:r>
        <w:rPr>
          <w:rFonts w:ascii="Times New Roman"/>
          <w:b w:val="false"/>
          <w:i w:val="false"/>
          <w:color w:val="000000"/>
          <w:sz w:val="28"/>
        </w:rPr>
        <w:t>
      19. Персоналды дамыту және басқару қызметінің басшысы мыналарға жауапты болады:</w:t>
      </w:r>
    </w:p>
    <w:bookmarkEnd w:id="42"/>
    <w:bookmarkStart w:name="z51" w:id="4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3"/>
    <w:bookmarkStart w:name="z52" w:id="44"/>
    <w:p>
      <w:pPr>
        <w:spacing w:after="0"/>
        <w:ind w:left="0"/>
        <w:jc w:val="both"/>
      </w:pPr>
      <w:r>
        <w:rPr>
          <w:rFonts w:ascii="Times New Roman"/>
          <w:b w:val="false"/>
          <w:i w:val="false"/>
          <w:color w:val="000000"/>
          <w:sz w:val="28"/>
        </w:rPr>
        <w:t>
      2) НМИ уақтылы талдау мен келісу;</w:t>
      </w:r>
    </w:p>
    <w:bookmarkEnd w:id="44"/>
    <w:bookmarkStart w:name="z53" w:id="4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5"/>
    <w:bookmarkStart w:name="z54" w:id="4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6"/>
    <w:bookmarkStart w:name="z55" w:id="4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47"/>
    <w:bookmarkStart w:name="z56" w:id="4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дамыту және басқару қызметінің (кадр қызметінің) басшысына және калибрлеу сессияларының қатысушыларына ғана белгілі болуы мүмкін.</w:t>
      </w:r>
    </w:p>
    <w:bookmarkEnd w:id="48"/>
    <w:bookmarkStart w:name="z57" w:id="4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49"/>
    <w:bookmarkStart w:name="z58" w:id="5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дамыту және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дамыту және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дамыту және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60" w:id="51"/>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1"/>
    <w:bookmarkStart w:name="z61" w:id="52"/>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2"/>
    <w:bookmarkStart w:name="z62" w:id="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3"/>
    <w:bookmarkStart w:name="z63" w:id="5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4"/>
    <w:bookmarkStart w:name="z64" w:id="5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5"/>
    <w:bookmarkStart w:name="z65" w:id="5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56"/>
    <w:bookmarkStart w:name="z66" w:id="5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немесе мемлекеттік орган қызметінің тиімділігін арттыруға бағдарланған болуы тиіс.</w:t>
      </w:r>
    </w:p>
    <w:bookmarkEnd w:id="57"/>
    <w:bookmarkStart w:name="z67" w:id="58"/>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58"/>
    <w:bookmarkStart w:name="z68" w:id="59"/>
    <w:p>
      <w:pPr>
        <w:spacing w:after="0"/>
        <w:ind w:left="0"/>
        <w:jc w:val="both"/>
      </w:pPr>
      <w:r>
        <w:rPr>
          <w:rFonts w:ascii="Times New Roman"/>
          <w:b w:val="false"/>
          <w:i w:val="false"/>
          <w:color w:val="000000"/>
          <w:sz w:val="28"/>
        </w:rPr>
        <w:t>
      26. Ақпараттық жүйе немесе ол болмаған жағдайда Персоналды дамыту және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59"/>
    <w:bookmarkStart w:name="z69" w:id="60"/>
    <w:p>
      <w:pPr>
        <w:spacing w:after="0"/>
        <w:ind w:left="0"/>
        <w:jc w:val="both"/>
      </w:pPr>
      <w:r>
        <w:rPr>
          <w:rFonts w:ascii="Times New Roman"/>
          <w:b w:val="false"/>
          <w:i w:val="false"/>
          <w:color w:val="000000"/>
          <w:sz w:val="28"/>
        </w:rPr>
        <w:t>
      27. Ақпараттық жүйемен немесе ол болмаған жағдайда Персоналды дамыту және басқару қызметі ресімделген бағалау парағын бағалаушы адамға қарау үшін жолдайды.</w:t>
      </w:r>
    </w:p>
    <w:bookmarkEnd w:id="6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70" w:id="6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1"/>
    <w:bookmarkStart w:name="z71" w:id="6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3" w:id="63"/>
    <w:p>
      <w:pPr>
        <w:spacing w:after="0"/>
        <w:ind w:left="0"/>
        <w:jc w:val="both"/>
      </w:pPr>
      <w:r>
        <w:rPr>
          <w:rFonts w:ascii="Times New Roman"/>
          <w:b w:val="false"/>
          <w:i w:val="false"/>
          <w:color w:val="000000"/>
          <w:sz w:val="28"/>
        </w:rPr>
        <w:t>
      30. Ақпараттық жүйе немесе ол болмаған жағдайда Персоналды дамыту және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3"/>
    <w:bookmarkStart w:name="z74" w:id="64"/>
    <w:p>
      <w:pPr>
        <w:spacing w:after="0"/>
        <w:ind w:left="0"/>
        <w:jc w:val="both"/>
      </w:pPr>
      <w:r>
        <w:rPr>
          <w:rFonts w:ascii="Times New Roman"/>
          <w:b w:val="false"/>
          <w:i w:val="false"/>
          <w:color w:val="000000"/>
          <w:sz w:val="28"/>
        </w:rPr>
        <w:t>
      31. Ақпараттық жүйе арқылы немесе ол болмаған жағдайда Персоналды дамыту және басқару қызметімен бағалаушы адамға бағалау парағы жіберіледі.</w:t>
      </w:r>
    </w:p>
    <w:bookmarkEnd w:id="64"/>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5" w:id="65"/>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5"/>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6" w:id="66"/>
    <w:p>
      <w:pPr>
        <w:spacing w:after="0"/>
        <w:ind w:left="0"/>
        <w:jc w:val="left"/>
      </w:pPr>
      <w:r>
        <w:rPr>
          <w:rFonts w:ascii="Times New Roman"/>
          <w:b/>
          <w:i w:val="false"/>
          <w:color w:val="000000"/>
        </w:rPr>
        <w:t xml:space="preserve"> 4-тарау. 360 әдісі бойынша бағалау тәртібі</w:t>
      </w:r>
    </w:p>
    <w:bookmarkEnd w:id="66"/>
    <w:bookmarkStart w:name="z77" w:id="67"/>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67"/>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8" w:id="68"/>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68"/>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бастамашылдық;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9" w:id="6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дамыту және басқару қызметі дербес анықтайтын үш адамнан кем болмауы және жеті адамнан артық болмауы тиіс.</w:t>
      </w:r>
    </w:p>
    <w:bookmarkEnd w:id="6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80" w:id="70"/>
    <w:p>
      <w:pPr>
        <w:spacing w:after="0"/>
        <w:ind w:left="0"/>
        <w:jc w:val="both"/>
      </w:pPr>
      <w:r>
        <w:rPr>
          <w:rFonts w:ascii="Times New Roman"/>
          <w:b w:val="false"/>
          <w:i w:val="false"/>
          <w:color w:val="000000"/>
          <w:sz w:val="28"/>
        </w:rPr>
        <w:t>
      1) тікелей басшы;</w:t>
      </w:r>
    </w:p>
    <w:bookmarkEnd w:id="70"/>
    <w:bookmarkStart w:name="z81" w:id="7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1"/>
    <w:bookmarkStart w:name="z82" w:id="7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дамыту және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дамыту және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4" w:id="7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3"/>
    <w:p>
      <w:pPr>
        <w:spacing w:after="0"/>
        <w:ind w:left="0"/>
        <w:jc w:val="left"/>
      </w:pPr>
    </w:p>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Start w:name="z86" w:id="7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4"/>
    <w:bookmarkStart w:name="z87" w:id="75"/>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75"/>
    <w:bookmarkStart w:name="z88" w:id="76"/>
    <w:p>
      <w:pPr>
        <w:spacing w:after="0"/>
        <w:ind w:left="0"/>
        <w:jc w:val="both"/>
      </w:pPr>
      <w:r>
        <w:rPr>
          <w:rFonts w:ascii="Times New Roman"/>
          <w:b w:val="false"/>
          <w:i w:val="false"/>
          <w:color w:val="000000"/>
          <w:sz w:val="28"/>
        </w:rPr>
        <w:t>
      40. Персоналды дамыту және басқару қызметі калибрлеу сессиясының қызметін ұйымдастырады.</w:t>
      </w:r>
    </w:p>
    <w:bookmarkEnd w:id="76"/>
    <w:bookmarkStart w:name="z89" w:id="7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7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дамыту және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90" w:id="78"/>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78"/>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91" w:id="7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79"/>
    <w:p>
      <w:pPr>
        <w:spacing w:after="0"/>
        <w:ind w:left="0"/>
        <w:jc w:val="left"/>
      </w:pP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Start w:name="z93" w:id="80"/>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80"/>
    <w:bookmarkStart w:name="z94" w:id="81"/>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81"/>
    <w:bookmarkStart w:name="z95" w:id="82"/>
    <w:p>
      <w:pPr>
        <w:spacing w:after="0"/>
        <w:ind w:left="0"/>
        <w:jc w:val="both"/>
      </w:pPr>
      <w:r>
        <w:rPr>
          <w:rFonts w:ascii="Times New Roman"/>
          <w:b w:val="false"/>
          <w:i w:val="false"/>
          <w:color w:val="000000"/>
          <w:sz w:val="28"/>
        </w:rPr>
        <w:t>
      46. НМИ:</w:t>
      </w:r>
    </w:p>
    <w:bookmarkEnd w:id="82"/>
    <w:bookmarkStart w:name="z96" w:id="8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83"/>
    <w:bookmarkStart w:name="z97" w:id="8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84"/>
    <w:bookmarkStart w:name="z98" w:id="8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85"/>
    <w:bookmarkStart w:name="z99" w:id="8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86"/>
    <w:bookmarkStart w:name="z100" w:id="87"/>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87"/>
    <w:bookmarkStart w:name="z101" w:id="88"/>
    <w:p>
      <w:pPr>
        <w:spacing w:after="0"/>
        <w:ind w:left="0"/>
        <w:jc w:val="both"/>
      </w:pPr>
      <w:r>
        <w:rPr>
          <w:rFonts w:ascii="Times New Roman"/>
          <w:b w:val="false"/>
          <w:i w:val="false"/>
          <w:color w:val="000000"/>
          <w:sz w:val="28"/>
        </w:rPr>
        <w:t>
      47. НМИ саны 5 құрайды.</w:t>
      </w:r>
    </w:p>
    <w:bookmarkEnd w:id="88"/>
    <w:bookmarkStart w:name="z102" w:id="89"/>
    <w:p>
      <w:pPr>
        <w:spacing w:after="0"/>
        <w:ind w:left="0"/>
        <w:jc w:val="left"/>
      </w:pPr>
      <w:r>
        <w:rPr>
          <w:rFonts w:ascii="Times New Roman"/>
          <w:b/>
          <w:i w:val="false"/>
          <w:color w:val="000000"/>
        </w:rPr>
        <w:t xml:space="preserve"> 1-параграф. НМИ жетістігін бағалау тәртібі</w:t>
      </w:r>
    </w:p>
    <w:bookmarkEnd w:id="89"/>
    <w:p>
      <w:pPr>
        <w:spacing w:after="0"/>
        <w:ind w:left="0"/>
        <w:jc w:val="left"/>
      </w:pPr>
    </w:p>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Start w:name="z104" w:id="90"/>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90"/>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105" w:id="91"/>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91"/>
    <w:bookmarkStart w:name="z106" w:id="92"/>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92"/>
    <w:bookmarkStart w:name="z107" w:id="93"/>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93"/>
    <w:bookmarkStart w:name="z108" w:id="94"/>
    <w:p>
      <w:pPr>
        <w:spacing w:after="0"/>
        <w:ind w:left="0"/>
        <w:jc w:val="both"/>
      </w:pPr>
      <w:r>
        <w:rPr>
          <w:rFonts w:ascii="Times New Roman"/>
          <w:b w:val="false"/>
          <w:i w:val="false"/>
          <w:color w:val="000000"/>
          <w:sz w:val="28"/>
        </w:rPr>
        <w:t>
      1) бағалаумен келісу;</w:t>
      </w:r>
    </w:p>
    <w:bookmarkEnd w:id="94"/>
    <w:bookmarkStart w:name="z109" w:id="95"/>
    <w:p>
      <w:pPr>
        <w:spacing w:after="0"/>
        <w:ind w:left="0"/>
        <w:jc w:val="both"/>
      </w:pPr>
      <w:r>
        <w:rPr>
          <w:rFonts w:ascii="Times New Roman"/>
          <w:b w:val="false"/>
          <w:i w:val="false"/>
          <w:color w:val="000000"/>
          <w:sz w:val="28"/>
        </w:rPr>
        <w:t>
      2) түзетуге жіберу.</w:t>
      </w:r>
    </w:p>
    <w:bookmarkEnd w:id="95"/>
    <w:bookmarkStart w:name="z110" w:id="9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96"/>
    <w:bookmarkStart w:name="z111" w:id="9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97"/>
    <w:bookmarkStart w:name="z112" w:id="9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дамыту және басқару қызметі 2 жұмыс күнінен кешіктірмей оны Комиссияның қарауына ұсынады.</w:t>
      </w:r>
    </w:p>
    <w:bookmarkEnd w:id="98"/>
    <w:bookmarkStart w:name="z113" w:id="9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99"/>
    <w:bookmarkStart w:name="z114" w:id="100"/>
    <w:p>
      <w:pPr>
        <w:spacing w:after="0"/>
        <w:ind w:left="0"/>
        <w:jc w:val="both"/>
      </w:pPr>
      <w:r>
        <w:rPr>
          <w:rFonts w:ascii="Times New Roman"/>
          <w:b w:val="false"/>
          <w:i w:val="false"/>
          <w:color w:val="000000"/>
          <w:sz w:val="28"/>
        </w:rPr>
        <w:t>
      56. Персоналды дамыту және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00"/>
    <w:bookmarkStart w:name="z115" w:id="10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01"/>
    <w:bookmarkStart w:name="z116" w:id="10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02"/>
    <w:bookmarkStart w:name="z117" w:id="10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03"/>
    <w:bookmarkStart w:name="z118" w:id="104"/>
    <w:p>
      <w:pPr>
        <w:spacing w:after="0"/>
        <w:ind w:left="0"/>
        <w:jc w:val="both"/>
      </w:pPr>
      <w:r>
        <w:rPr>
          <w:rFonts w:ascii="Times New Roman"/>
          <w:b w:val="false"/>
          <w:i w:val="false"/>
          <w:color w:val="000000"/>
          <w:sz w:val="28"/>
        </w:rPr>
        <w:t xml:space="preserve">
      60. Дауыс беру қорытындысы Комиссия мүшелерінің көпшілік дауысымен айқындалады. </w:t>
      </w:r>
    </w:p>
    <w:bookmarkEnd w:id="104"/>
    <w:p>
      <w:pPr>
        <w:spacing w:after="0"/>
        <w:ind w:left="0"/>
        <w:jc w:val="both"/>
      </w:pPr>
      <w:r>
        <w:rPr>
          <w:rFonts w:ascii="Times New Roman"/>
          <w:b w:val="false"/>
          <w:i w:val="false"/>
          <w:color w:val="000000"/>
          <w:sz w:val="28"/>
        </w:rPr>
        <w:t>
      Дауыс саны тең болған жағдайда, бағалау жөніндегі комиссия төрағасының дауысы шешуші болып табылады.</w:t>
      </w:r>
    </w:p>
    <w:bookmarkStart w:name="z119" w:id="105"/>
    <w:p>
      <w:pPr>
        <w:spacing w:after="0"/>
        <w:ind w:left="0"/>
        <w:jc w:val="both"/>
      </w:pPr>
      <w:r>
        <w:rPr>
          <w:rFonts w:ascii="Times New Roman"/>
          <w:b w:val="false"/>
          <w:i w:val="false"/>
          <w:color w:val="000000"/>
          <w:sz w:val="28"/>
        </w:rPr>
        <w:t>
      61. Комиссияның хатшысы Персоналды дамыту және басқару қызметінің қызметшісі болып табылады. Комиссияның хатшысы дауыс беруге қатыспайды.</w:t>
      </w:r>
    </w:p>
    <w:bookmarkEnd w:id="105"/>
    <w:bookmarkStart w:name="z120" w:id="106"/>
    <w:p>
      <w:pPr>
        <w:spacing w:after="0"/>
        <w:ind w:left="0"/>
        <w:jc w:val="both"/>
      </w:pPr>
      <w:r>
        <w:rPr>
          <w:rFonts w:ascii="Times New Roman"/>
          <w:b w:val="false"/>
          <w:i w:val="false"/>
          <w:color w:val="000000"/>
          <w:sz w:val="28"/>
        </w:rPr>
        <w:t>
      62. Персоналды дамыту және басқару қызметі Комиссия төрағасымен келісілген мерзімдерге Комиссия отырысының өткізілуін қамтамасыз етеді.</w:t>
      </w:r>
    </w:p>
    <w:bookmarkEnd w:id="106"/>
    <w:bookmarkStart w:name="z121" w:id="107"/>
    <w:p>
      <w:pPr>
        <w:spacing w:after="0"/>
        <w:ind w:left="0"/>
        <w:jc w:val="both"/>
      </w:pPr>
      <w:r>
        <w:rPr>
          <w:rFonts w:ascii="Times New Roman"/>
          <w:b w:val="false"/>
          <w:i w:val="false"/>
          <w:color w:val="000000"/>
          <w:sz w:val="28"/>
        </w:rPr>
        <w:t>
      63. Персоналды дамыту және басқару қызметі Комиссияның отырысына келесі құжаттарды ұсынады:</w:t>
      </w:r>
    </w:p>
    <w:bookmarkEnd w:id="107"/>
    <w:bookmarkStart w:name="z122" w:id="108"/>
    <w:p>
      <w:pPr>
        <w:spacing w:after="0"/>
        <w:ind w:left="0"/>
        <w:jc w:val="both"/>
      </w:pPr>
      <w:r>
        <w:rPr>
          <w:rFonts w:ascii="Times New Roman"/>
          <w:b w:val="false"/>
          <w:i w:val="false"/>
          <w:color w:val="000000"/>
          <w:sz w:val="28"/>
        </w:rPr>
        <w:t>
      1) толтырылған бағалау парақтарын;</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124" w:id="10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09"/>
    <w:bookmarkStart w:name="z125" w:id="110"/>
    <w:p>
      <w:pPr>
        <w:spacing w:after="0"/>
        <w:ind w:left="0"/>
        <w:jc w:val="both"/>
      </w:pPr>
      <w:r>
        <w:rPr>
          <w:rFonts w:ascii="Times New Roman"/>
          <w:b w:val="false"/>
          <w:i w:val="false"/>
          <w:color w:val="000000"/>
          <w:sz w:val="28"/>
        </w:rPr>
        <w:t>
      1) бағалау нәтижелерін бекіту;</w:t>
      </w:r>
    </w:p>
    <w:bookmarkEnd w:id="110"/>
    <w:bookmarkStart w:name="z126" w:id="111"/>
    <w:p>
      <w:pPr>
        <w:spacing w:after="0"/>
        <w:ind w:left="0"/>
        <w:jc w:val="both"/>
      </w:pPr>
      <w:r>
        <w:rPr>
          <w:rFonts w:ascii="Times New Roman"/>
          <w:b w:val="false"/>
          <w:i w:val="false"/>
          <w:color w:val="000000"/>
          <w:sz w:val="28"/>
        </w:rPr>
        <w:t>
      2) бағалау нәтижелерін қайта қарау.</w:t>
      </w:r>
    </w:p>
    <w:bookmarkEnd w:id="111"/>
    <w:bookmarkStart w:name="z127" w:id="11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12"/>
    <w:bookmarkStart w:name="z128" w:id="11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13"/>
    <w:bookmarkStart w:name="z129" w:id="114"/>
    <w:p>
      <w:pPr>
        <w:spacing w:after="0"/>
        <w:ind w:left="0"/>
        <w:jc w:val="both"/>
      </w:pPr>
      <w:r>
        <w:rPr>
          <w:rFonts w:ascii="Times New Roman"/>
          <w:b w:val="false"/>
          <w:i w:val="false"/>
          <w:color w:val="000000"/>
          <w:sz w:val="28"/>
        </w:rPr>
        <w:t>
      67. Персоналды дамыту және басқару қызметі "Б" корпусының қызметшісін бағалау нәтижелерімен ол аяқталған соң екі жұмыс күні ішінде таныстырады.</w:t>
      </w:r>
    </w:p>
    <w:bookmarkEnd w:id="114"/>
    <w:bookmarkStart w:name="z130" w:id="11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15"/>
    <w:bookmarkStart w:name="z131" w:id="11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16"/>
    <w:bookmarkStart w:name="z132" w:id="11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17"/>
    <w:bookmarkStart w:name="z133" w:id="11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18"/>
    <w:bookmarkStart w:name="z134" w:id="11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6" w:id="12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20"/>
    <w:p>
      <w:pPr>
        <w:spacing w:after="0"/>
        <w:ind w:left="0"/>
        <w:jc w:val="both"/>
      </w:pPr>
      <w:r>
        <w:rPr>
          <w:rFonts w:ascii="Times New Roman"/>
          <w:b w:val="false"/>
          <w:i w:val="false"/>
          <w:color w:val="000000"/>
          <w:sz w:val="28"/>
        </w:rPr>
        <w:t xml:space="preserve">
      _________________________________________ </w:t>
      </w:r>
      <w:r>
        <w:rPr>
          <w:rFonts w:ascii="Times New Roman"/>
          <w:b/>
          <w:i w:val="false"/>
          <w:color w:val="000000"/>
          <w:sz w:val="28"/>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8" w:id="121"/>
    <w:p>
      <w:pPr>
        <w:spacing w:after="0"/>
        <w:ind w:left="0"/>
        <w:jc w:val="left"/>
      </w:pPr>
      <w:r>
        <w:rPr>
          <w:rFonts w:ascii="Times New Roman"/>
          <w:b/>
          <w:i w:val="false"/>
          <w:color w:val="000000"/>
        </w:rPr>
        <w:t xml:space="preserve"> НМИ бойынша бағалау парағы</w:t>
      </w:r>
    </w:p>
    <w:bookmarkEnd w:id="121"/>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41" w:id="122"/>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42" w:id="123"/>
    <w:p>
      <w:pPr>
        <w:spacing w:after="0"/>
        <w:ind w:left="0"/>
        <w:jc w:val="left"/>
      </w:pPr>
      <w:r>
        <w:rPr>
          <w:rFonts w:ascii="Times New Roman"/>
          <w:b/>
          <w:i w:val="false"/>
          <w:color w:val="000000"/>
        </w:rPr>
        <w:t xml:space="preserve"> Саралау әдісі бойынша бағалау парағы</w:t>
      </w:r>
    </w:p>
    <w:bookmarkEnd w:id="123"/>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56" w:id="12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24"/>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w:t>
      </w:r>
      <w:r>
        <w:rPr>
          <w:rFonts w:ascii="Times New Roman"/>
          <w:b w:val="false"/>
          <w:i/>
          <w:color w:val="000000"/>
          <w:sz w:val="28"/>
        </w:rPr>
        <w:t>бұдан әрі – бағалау</w:t>
      </w:r>
      <w:r>
        <w:rPr>
          <w:rFonts w:ascii="Times New Roman"/>
          <w:b w:val="false"/>
          <w:i w:val="false"/>
          <w:color w:val="000000"/>
          <w:sz w:val="28"/>
        </w:rPr>
        <w:t>)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Әдепнормаларыменқағидаларынұстанубойыншаорташабаға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Көшбасшылыққасиеттербойыншаорташабаға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5" w:id="125"/>
    <w:p>
      <w:pPr>
        <w:spacing w:after="0"/>
        <w:ind w:left="0"/>
        <w:jc w:val="left"/>
      </w:pPr>
      <w:r>
        <w:rPr>
          <w:rFonts w:ascii="Times New Roman"/>
          <w:b/>
          <w:i w:val="false"/>
          <w:color w:val="000000"/>
        </w:rPr>
        <w:t xml:space="preserve"> "Б" корпусы қызметшілерін 360 әдісімен бағалау парағы</w:t>
      </w:r>
    </w:p>
    <w:bookmarkEnd w:id="125"/>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қызметкердің Т.А.Ә</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47" w:id="12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26"/>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55" w:id="12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27"/>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__________________________________ </w:t>
      </w:r>
      <w:r>
        <w:rPr>
          <w:rFonts w:ascii="Times New Roman"/>
          <w:b/>
          <w:i w:val="false"/>
          <w:color w:val="000000"/>
          <w:sz w:val="28"/>
        </w:rPr>
        <w:t>жыл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bookmarkStart w:name="z154" w:id="128"/>
    <w:p>
      <w:pPr>
        <w:spacing w:after="0"/>
        <w:ind w:left="0"/>
        <w:jc w:val="left"/>
      </w:pPr>
      <w:r>
        <w:rPr>
          <w:rFonts w:ascii="Times New Roman"/>
          <w:b/>
          <w:i w:val="false"/>
          <w:color w:val="000000"/>
        </w:rPr>
        <w:t xml:space="preserve"> НМИ бойынша бағалау парағы ____________________________________________</w:t>
      </w:r>
    </w:p>
    <w:bookmarkEnd w:id="128"/>
    <w:p>
      <w:pPr>
        <w:spacing w:after="0"/>
        <w:ind w:left="0"/>
        <w:jc w:val="both"/>
      </w:pPr>
      <w:r>
        <w:rPr>
          <w:rFonts w:ascii="Times New Roman"/>
          <w:b w:val="false"/>
          <w:i w:val="false"/>
          <w:color w:val="000000"/>
          <w:sz w:val="28"/>
        </w:rPr>
        <w:t xml:space="preserve">
      </w:t>
      </w:r>
      <w:r>
        <w:rPr>
          <w:rFonts w:ascii="Times New Roman"/>
          <w:b/>
          <w:i w:val="false"/>
          <w:color w:val="000000"/>
          <w:sz w:val="28"/>
        </w:rPr>
        <w:t>(Т.А.Ә.,бағаланатын тұлғаның лауазымы)</w:t>
      </w:r>
      <w:r>
        <w:rPr>
          <w:rFonts w:ascii="Times New Roman"/>
          <w:b w:val="false"/>
          <w:i w:val="false"/>
          <w:color w:val="000000"/>
          <w:sz w:val="28"/>
        </w:rPr>
        <w:t xml:space="preserve"> ____________________________________ </w:t>
      </w:r>
      <w:r>
        <w:rPr>
          <w:rFonts w:ascii="Times New Roman"/>
          <w:b/>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3" w:id="129"/>
    <w:p>
      <w:pPr>
        <w:spacing w:after="0"/>
        <w:ind w:left="0"/>
        <w:jc w:val="left"/>
      </w:pPr>
      <w:r>
        <w:rPr>
          <w:rFonts w:ascii="Times New Roman"/>
          <w:b/>
          <w:i w:val="false"/>
          <w:color w:val="000000"/>
        </w:rPr>
        <w:t xml:space="preserve"> Бағалау жөніндегі комиссия отырысының хаттамасы</w:t>
      </w:r>
    </w:p>
    <w:bookmarkEnd w:id="129"/>
    <w:p>
      <w:pPr>
        <w:spacing w:after="0"/>
        <w:ind w:left="0"/>
        <w:jc w:val="both"/>
      </w:pPr>
      <w:r>
        <w:rPr>
          <w:rFonts w:ascii="Times New Roman"/>
          <w:b w:val="false"/>
          <w:i w:val="false"/>
          <w:color w:val="000000"/>
          <w:sz w:val="28"/>
        </w:rPr>
        <w:t xml:space="preserve">
      ___________________________________________________ </w:t>
      </w:r>
      <w:r>
        <w:rPr>
          <w:rFonts w:ascii="Times New Roman"/>
          <w:b/>
          <w:i w:val="false"/>
          <w:color w:val="000000"/>
          <w:sz w:val="28"/>
        </w:rPr>
        <w:t>(мемлекеттік органның атауы)</w:t>
      </w:r>
      <w:r>
        <w:rPr>
          <w:rFonts w:ascii="Times New Roman"/>
          <w:b w:val="false"/>
          <w:i w:val="false"/>
          <w:color w:val="000000"/>
          <w:sz w:val="28"/>
        </w:rPr>
        <w:t xml:space="preserve"> ___________________________________________________ </w:t>
      </w:r>
      <w:r>
        <w:rPr>
          <w:rFonts w:ascii="Times New Roman"/>
          <w:b/>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