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c991" w14:textId="472c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10 қазандағы № 551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қолданылуы 01.01.2024 дейін тоқтатылған – </w:t>
      </w:r>
      <w:r>
        <w:rPr>
          <w:rFonts w:ascii="Times New Roman"/>
          <w:b w:val="false"/>
          <w:i w:val="false"/>
          <w:color w:val="ff0000"/>
          <w:sz w:val="28"/>
        </w:rPr>
        <w:t xml:space="preserve">ҚР Төтенше жағдайлар министрінің м.а. 07.11.2023 </w:t>
      </w:r>
      <w:r>
        <w:rPr>
          <w:rFonts w:ascii="Times New Roman"/>
          <w:b w:val="false"/>
          <w:i w:val="false"/>
          <w:color w:val="ff0000"/>
          <w:sz w:val="28"/>
        </w:rPr>
        <w:t>№ 599</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бастап қолданысқа енгізіледі</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xml:space="preserve">
      "Қазақстан Республикасы Төтенше жағдайлар министрлігінің кейбір мәселелері туралы" Қазақстан Республикасы Үкіметінің 2023 жылғы 29 тамыздағы № 727 қаулысының </w:t>
      </w:r>
      <w:r>
        <w:rPr>
          <w:rFonts w:ascii="Times New Roman"/>
          <w:b w:val="false"/>
          <w:i w:val="false"/>
          <w:color w:val="000000"/>
          <w:sz w:val="28"/>
        </w:rPr>
        <w:t>3-тармағын</w:t>
      </w:r>
      <w:r>
        <w:rPr>
          <w:rFonts w:ascii="Times New Roman"/>
          <w:b w:val="false"/>
          <w:i w:val="false"/>
          <w:color w:val="000000"/>
          <w:sz w:val="28"/>
        </w:rPr>
        <w:t xml:space="preserve"> орындау үшін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"8) осы бұйрыққа 8-қосымшаға сәйкес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мекемесінің жарғысы;</w:t>
      </w:r>
    </w:p>
    <w:bookmarkEnd w:id="2"/>
    <w:bookmarkStart w:name="z6" w:id="3"/>
    <w:p>
      <w:pPr>
        <w:spacing w:after="0"/>
        <w:ind w:left="0"/>
        <w:jc w:val="both"/>
      </w:pPr>
      <w:r>
        <w:rPr>
          <w:rFonts w:ascii="Times New Roman"/>
          <w:b w:val="false"/>
          <w:i w:val="false"/>
          <w:color w:val="000000"/>
          <w:sz w:val="28"/>
        </w:rPr>
        <w:t>
      9) осы бұйрыққа 9-қосымшаға сәйкес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мекемесінің жарғысы;</w:t>
      </w:r>
    </w:p>
    <w:bookmarkEnd w:id="3"/>
    <w:bookmarkStart w:name="z7" w:id="4"/>
    <w:p>
      <w:pPr>
        <w:spacing w:after="0"/>
        <w:ind w:left="0"/>
        <w:jc w:val="both"/>
      </w:pPr>
      <w:r>
        <w:rPr>
          <w:rFonts w:ascii="Times New Roman"/>
          <w:b w:val="false"/>
          <w:i w:val="false"/>
          <w:color w:val="000000"/>
          <w:sz w:val="28"/>
        </w:rPr>
        <w:t>
      10-1) осы бұйрыққа 10-1-қосымшаға сәйкес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мекемесінің жарғысы;</w:t>
      </w:r>
    </w:p>
    <w:bookmarkEnd w:id="4"/>
    <w:bookmarkStart w:name="z8" w:id="5"/>
    <w:p>
      <w:pPr>
        <w:spacing w:after="0"/>
        <w:ind w:left="0"/>
        <w:jc w:val="both"/>
      </w:pPr>
      <w:r>
        <w:rPr>
          <w:rFonts w:ascii="Times New Roman"/>
          <w:b w:val="false"/>
          <w:i w:val="false"/>
          <w:color w:val="000000"/>
          <w:sz w:val="28"/>
        </w:rPr>
        <w:t>
      11) осы бұйрыққа 11-қосымшаға сәйкес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мекемесінің жарғысы;</w:t>
      </w:r>
    </w:p>
    <w:bookmarkEnd w:id="5"/>
    <w:bookmarkStart w:name="z9" w:id="6"/>
    <w:p>
      <w:pPr>
        <w:spacing w:after="0"/>
        <w:ind w:left="0"/>
        <w:jc w:val="both"/>
      </w:pPr>
      <w:r>
        <w:rPr>
          <w:rFonts w:ascii="Times New Roman"/>
          <w:b w:val="false"/>
          <w:i w:val="false"/>
          <w:color w:val="000000"/>
          <w:sz w:val="28"/>
        </w:rPr>
        <w:t>
      12) осы бұйрыққа 12-қосымшаға сәйкес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мекемесінің жарғысы;</w:t>
      </w:r>
    </w:p>
    <w:bookmarkEnd w:id="6"/>
    <w:bookmarkStart w:name="z10" w:id="7"/>
    <w:p>
      <w:pPr>
        <w:spacing w:after="0"/>
        <w:ind w:left="0"/>
        <w:jc w:val="both"/>
      </w:pPr>
      <w:r>
        <w:rPr>
          <w:rFonts w:ascii="Times New Roman"/>
          <w:b w:val="false"/>
          <w:i w:val="false"/>
          <w:color w:val="000000"/>
          <w:sz w:val="28"/>
        </w:rPr>
        <w:t>
      13) осы бұйрыққа 13-қосымшаға сәйкес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мекемесінің жарғысы;</w:t>
      </w:r>
    </w:p>
    <w:bookmarkEnd w:id="7"/>
    <w:bookmarkStart w:name="z11" w:id="8"/>
    <w:p>
      <w:pPr>
        <w:spacing w:after="0"/>
        <w:ind w:left="0"/>
        <w:jc w:val="both"/>
      </w:pPr>
      <w:r>
        <w:rPr>
          <w:rFonts w:ascii="Times New Roman"/>
          <w:b w:val="false"/>
          <w:i w:val="false"/>
          <w:color w:val="000000"/>
          <w:sz w:val="28"/>
        </w:rPr>
        <w:t>
      14) осы бұйрыққа 14-қосымшаға сәйкес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мекемесінің жарғысы;</w:t>
      </w:r>
    </w:p>
    <w:bookmarkEnd w:id="8"/>
    <w:bookmarkStart w:name="z12" w:id="9"/>
    <w:p>
      <w:pPr>
        <w:spacing w:after="0"/>
        <w:ind w:left="0"/>
        <w:jc w:val="both"/>
      </w:pPr>
      <w:r>
        <w:rPr>
          <w:rFonts w:ascii="Times New Roman"/>
          <w:b w:val="false"/>
          <w:i w:val="false"/>
          <w:color w:val="000000"/>
          <w:sz w:val="28"/>
        </w:rPr>
        <w:t>
      15) осы бұйрыққа 15-қосымшаға сәйкес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мекемесінің жарғысы;</w:t>
      </w:r>
    </w:p>
    <w:bookmarkEnd w:id="9"/>
    <w:bookmarkStart w:name="z13" w:id="10"/>
    <w:p>
      <w:pPr>
        <w:spacing w:after="0"/>
        <w:ind w:left="0"/>
        <w:jc w:val="both"/>
      </w:pPr>
      <w:r>
        <w:rPr>
          <w:rFonts w:ascii="Times New Roman"/>
          <w:b w:val="false"/>
          <w:i w:val="false"/>
          <w:color w:val="000000"/>
          <w:sz w:val="28"/>
        </w:rPr>
        <w:t>
      16) осы бұйрыққа 16-қосымшаға сәйкес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мекемесінің жарғысы;</w:t>
      </w:r>
    </w:p>
    <w:bookmarkEnd w:id="10"/>
    <w:bookmarkStart w:name="z14" w:id="11"/>
    <w:p>
      <w:pPr>
        <w:spacing w:after="0"/>
        <w:ind w:left="0"/>
        <w:jc w:val="both"/>
      </w:pPr>
      <w:r>
        <w:rPr>
          <w:rFonts w:ascii="Times New Roman"/>
          <w:b w:val="false"/>
          <w:i w:val="false"/>
          <w:color w:val="000000"/>
          <w:sz w:val="28"/>
        </w:rPr>
        <w:t>
      17) осы бұйрыққа 17-қосымшаға сәйкес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мекемесінің жарғысы;</w:t>
      </w:r>
    </w:p>
    <w:bookmarkEnd w:id="11"/>
    <w:bookmarkStart w:name="z15" w:id="12"/>
    <w:p>
      <w:pPr>
        <w:spacing w:after="0"/>
        <w:ind w:left="0"/>
        <w:jc w:val="both"/>
      </w:pPr>
      <w:r>
        <w:rPr>
          <w:rFonts w:ascii="Times New Roman"/>
          <w:b w:val="false"/>
          <w:i w:val="false"/>
          <w:color w:val="000000"/>
          <w:sz w:val="28"/>
        </w:rPr>
        <w:t>
      18) осы бұйрыққа 18-қосымшаға сәйкес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мекемесінің жарғысы;</w:t>
      </w:r>
    </w:p>
    <w:bookmarkEnd w:id="12"/>
    <w:bookmarkStart w:name="z16" w:id="13"/>
    <w:p>
      <w:pPr>
        <w:spacing w:after="0"/>
        <w:ind w:left="0"/>
        <w:jc w:val="both"/>
      </w:pPr>
      <w:r>
        <w:rPr>
          <w:rFonts w:ascii="Times New Roman"/>
          <w:b w:val="false"/>
          <w:i w:val="false"/>
          <w:color w:val="000000"/>
          <w:sz w:val="28"/>
        </w:rPr>
        <w:t>
      19) осы бұйрыққа 19-қосымшаға сәйкес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мекемесінің жарғысы;</w:t>
      </w:r>
    </w:p>
    <w:bookmarkEnd w:id="13"/>
    <w:bookmarkStart w:name="z17" w:id="14"/>
    <w:p>
      <w:pPr>
        <w:spacing w:after="0"/>
        <w:ind w:left="0"/>
        <w:jc w:val="both"/>
      </w:pPr>
      <w:r>
        <w:rPr>
          <w:rFonts w:ascii="Times New Roman"/>
          <w:b w:val="false"/>
          <w:i w:val="false"/>
          <w:color w:val="000000"/>
          <w:sz w:val="28"/>
        </w:rPr>
        <w:t>
      20) осы бұйрыққа 20-қосымшаға сәйкес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мекемесінің жарғысы;</w:t>
      </w:r>
    </w:p>
    <w:bookmarkEnd w:id="14"/>
    <w:bookmarkStart w:name="z18" w:id="15"/>
    <w:p>
      <w:pPr>
        <w:spacing w:after="0"/>
        <w:ind w:left="0"/>
        <w:jc w:val="both"/>
      </w:pPr>
      <w:r>
        <w:rPr>
          <w:rFonts w:ascii="Times New Roman"/>
          <w:b w:val="false"/>
          <w:i w:val="false"/>
          <w:color w:val="000000"/>
          <w:sz w:val="28"/>
        </w:rPr>
        <w:t>
      21) осы бұйрыққа 21-қосымшаға сәйкес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мекемесінің жарғысы;</w:t>
      </w:r>
    </w:p>
    <w:bookmarkEnd w:id="15"/>
    <w:bookmarkStart w:name="z19" w:id="16"/>
    <w:p>
      <w:pPr>
        <w:spacing w:after="0"/>
        <w:ind w:left="0"/>
        <w:jc w:val="both"/>
      </w:pPr>
      <w:r>
        <w:rPr>
          <w:rFonts w:ascii="Times New Roman"/>
          <w:b w:val="false"/>
          <w:i w:val="false"/>
          <w:color w:val="000000"/>
          <w:sz w:val="28"/>
        </w:rPr>
        <w:t>
      22) осы бұйрыққа 22-қосымшаға сәйкес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республикалық мемлекеттік мекемесінің жарғысы;";</w:t>
      </w:r>
    </w:p>
    <w:bookmarkEnd w:id="16"/>
    <w:bookmarkStart w:name="z20" w:id="17"/>
    <w:p>
      <w:pPr>
        <w:spacing w:after="0"/>
        <w:ind w:left="0"/>
        <w:jc w:val="both"/>
      </w:pPr>
      <w:r>
        <w:rPr>
          <w:rFonts w:ascii="Times New Roman"/>
          <w:b w:val="false"/>
          <w:i w:val="false"/>
          <w:color w:val="000000"/>
          <w:sz w:val="28"/>
        </w:rPr>
        <w:t>
      24) тармақша мынадай редакцияда жазылсын:</w:t>
      </w:r>
    </w:p>
    <w:bookmarkEnd w:id="17"/>
    <w:bookmarkStart w:name="z21" w:id="18"/>
    <w:p>
      <w:pPr>
        <w:spacing w:after="0"/>
        <w:ind w:left="0"/>
        <w:jc w:val="both"/>
      </w:pPr>
      <w:r>
        <w:rPr>
          <w:rFonts w:ascii="Times New Roman"/>
          <w:b w:val="false"/>
          <w:i w:val="false"/>
          <w:color w:val="000000"/>
          <w:sz w:val="28"/>
        </w:rPr>
        <w:t>
      "24) осы бұйрыққа 24-қосымшаға сәйкес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мекемесінің жарғысы;";</w:t>
      </w:r>
    </w:p>
    <w:bookmarkEnd w:id="18"/>
    <w:bookmarkStart w:name="z22" w:id="19"/>
    <w:p>
      <w:pPr>
        <w:spacing w:after="0"/>
        <w:ind w:left="0"/>
        <w:jc w:val="both"/>
      </w:pPr>
      <w:r>
        <w:rPr>
          <w:rFonts w:ascii="Times New Roman"/>
          <w:b w:val="false"/>
          <w:i w:val="false"/>
          <w:color w:val="000000"/>
          <w:sz w:val="28"/>
        </w:rPr>
        <w:t>
      мынадай мазмұндағы 25), 26), 27), 28), 29), 30), 31), 32), 33), 34), 35), 36), 37), 38), 39), 40), 41), 42) және 43) тармақшалармен толықтырылсын:</w:t>
      </w:r>
    </w:p>
    <w:bookmarkEnd w:id="19"/>
    <w:bookmarkStart w:name="z23" w:id="20"/>
    <w:p>
      <w:pPr>
        <w:spacing w:after="0"/>
        <w:ind w:left="0"/>
        <w:jc w:val="both"/>
      </w:pPr>
      <w:r>
        <w:rPr>
          <w:rFonts w:ascii="Times New Roman"/>
          <w:b w:val="false"/>
          <w:i w:val="false"/>
          <w:color w:val="000000"/>
          <w:sz w:val="28"/>
        </w:rPr>
        <w:t>
      "25) осы бұйрыққа 25-қосымшаға сәйкес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мекемесінің жарғысы;</w:t>
      </w:r>
    </w:p>
    <w:bookmarkEnd w:id="20"/>
    <w:bookmarkStart w:name="z24" w:id="21"/>
    <w:p>
      <w:pPr>
        <w:spacing w:after="0"/>
        <w:ind w:left="0"/>
        <w:jc w:val="both"/>
      </w:pPr>
      <w:r>
        <w:rPr>
          <w:rFonts w:ascii="Times New Roman"/>
          <w:b w:val="false"/>
          <w:i w:val="false"/>
          <w:color w:val="000000"/>
          <w:sz w:val="28"/>
        </w:rPr>
        <w:t>
      26) осы бұйрыққа 26-қосымшаға сәйкес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мекемесінің жарғысы;</w:t>
      </w:r>
    </w:p>
    <w:bookmarkEnd w:id="21"/>
    <w:bookmarkStart w:name="z25" w:id="22"/>
    <w:p>
      <w:pPr>
        <w:spacing w:after="0"/>
        <w:ind w:left="0"/>
        <w:jc w:val="both"/>
      </w:pPr>
      <w:r>
        <w:rPr>
          <w:rFonts w:ascii="Times New Roman"/>
          <w:b w:val="false"/>
          <w:i w:val="false"/>
          <w:color w:val="000000"/>
          <w:sz w:val="28"/>
        </w:rPr>
        <w:t>
      27) осы бұйрыққа 27-қосымшаға сәйкес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мекемесінің жарғысы;</w:t>
      </w:r>
    </w:p>
    <w:bookmarkEnd w:id="22"/>
    <w:bookmarkStart w:name="z26" w:id="23"/>
    <w:p>
      <w:pPr>
        <w:spacing w:after="0"/>
        <w:ind w:left="0"/>
        <w:jc w:val="both"/>
      </w:pPr>
      <w:r>
        <w:rPr>
          <w:rFonts w:ascii="Times New Roman"/>
          <w:b w:val="false"/>
          <w:i w:val="false"/>
          <w:color w:val="000000"/>
          <w:sz w:val="28"/>
        </w:rPr>
        <w:t>
      28) осы бұйрыққа 28-қосымшаға сәйкес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мекемесінің жарғысы;</w:t>
      </w:r>
    </w:p>
    <w:bookmarkEnd w:id="23"/>
    <w:bookmarkStart w:name="z27" w:id="24"/>
    <w:p>
      <w:pPr>
        <w:spacing w:after="0"/>
        <w:ind w:left="0"/>
        <w:jc w:val="both"/>
      </w:pPr>
      <w:r>
        <w:rPr>
          <w:rFonts w:ascii="Times New Roman"/>
          <w:b w:val="false"/>
          <w:i w:val="false"/>
          <w:color w:val="000000"/>
          <w:sz w:val="28"/>
        </w:rPr>
        <w:t>
      29) осы бұйрыққа 29-қосымшаға сәйкес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мекемесінің жарғысы;</w:t>
      </w:r>
    </w:p>
    <w:bookmarkEnd w:id="24"/>
    <w:bookmarkStart w:name="z28" w:id="25"/>
    <w:p>
      <w:pPr>
        <w:spacing w:after="0"/>
        <w:ind w:left="0"/>
        <w:jc w:val="both"/>
      </w:pPr>
      <w:r>
        <w:rPr>
          <w:rFonts w:ascii="Times New Roman"/>
          <w:b w:val="false"/>
          <w:i w:val="false"/>
          <w:color w:val="000000"/>
          <w:sz w:val="28"/>
        </w:rPr>
        <w:t>
      30) осы бұйрыққа 30-қосымшаға сәйкес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мекемесінің жарғысы;</w:t>
      </w:r>
    </w:p>
    <w:bookmarkEnd w:id="25"/>
    <w:bookmarkStart w:name="z29" w:id="26"/>
    <w:p>
      <w:pPr>
        <w:spacing w:after="0"/>
        <w:ind w:left="0"/>
        <w:jc w:val="both"/>
      </w:pPr>
      <w:r>
        <w:rPr>
          <w:rFonts w:ascii="Times New Roman"/>
          <w:b w:val="false"/>
          <w:i w:val="false"/>
          <w:color w:val="000000"/>
          <w:sz w:val="28"/>
        </w:rPr>
        <w:t>
      31) осы бұйрыққа 31-қосымшаға сәйкес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мекемесінің жарғысы;</w:t>
      </w:r>
    </w:p>
    <w:bookmarkEnd w:id="26"/>
    <w:bookmarkStart w:name="z30" w:id="27"/>
    <w:p>
      <w:pPr>
        <w:spacing w:after="0"/>
        <w:ind w:left="0"/>
        <w:jc w:val="both"/>
      </w:pPr>
      <w:r>
        <w:rPr>
          <w:rFonts w:ascii="Times New Roman"/>
          <w:b w:val="false"/>
          <w:i w:val="false"/>
          <w:color w:val="000000"/>
          <w:sz w:val="28"/>
        </w:rPr>
        <w:t>
      32) осы бұйрыққа 32-қосымшаға сәйкес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мекемесінің жарғысы;</w:t>
      </w:r>
    </w:p>
    <w:bookmarkEnd w:id="27"/>
    <w:bookmarkStart w:name="z31" w:id="28"/>
    <w:p>
      <w:pPr>
        <w:spacing w:after="0"/>
        <w:ind w:left="0"/>
        <w:jc w:val="both"/>
      </w:pPr>
      <w:r>
        <w:rPr>
          <w:rFonts w:ascii="Times New Roman"/>
          <w:b w:val="false"/>
          <w:i w:val="false"/>
          <w:color w:val="000000"/>
          <w:sz w:val="28"/>
        </w:rPr>
        <w:t>
      33) осы бұйрыққа 33-қосымшаға сәйкес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мекемесінің жарғысы;</w:t>
      </w:r>
    </w:p>
    <w:bookmarkEnd w:id="28"/>
    <w:bookmarkStart w:name="z32" w:id="29"/>
    <w:p>
      <w:pPr>
        <w:spacing w:after="0"/>
        <w:ind w:left="0"/>
        <w:jc w:val="both"/>
      </w:pPr>
      <w:r>
        <w:rPr>
          <w:rFonts w:ascii="Times New Roman"/>
          <w:b w:val="false"/>
          <w:i w:val="false"/>
          <w:color w:val="000000"/>
          <w:sz w:val="28"/>
        </w:rPr>
        <w:t>
      34) осы бұйрыққа 34-қосымшаға сәйкес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мекемесінің жарғысы;</w:t>
      </w:r>
    </w:p>
    <w:bookmarkEnd w:id="29"/>
    <w:bookmarkStart w:name="z33" w:id="30"/>
    <w:p>
      <w:pPr>
        <w:spacing w:after="0"/>
        <w:ind w:left="0"/>
        <w:jc w:val="both"/>
      </w:pPr>
      <w:r>
        <w:rPr>
          <w:rFonts w:ascii="Times New Roman"/>
          <w:b w:val="false"/>
          <w:i w:val="false"/>
          <w:color w:val="000000"/>
          <w:sz w:val="28"/>
        </w:rPr>
        <w:t>
      35) осы бұйрыққа 35-қосымшаға сәйкес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мекемесінің жарғысы;</w:t>
      </w:r>
    </w:p>
    <w:bookmarkEnd w:id="30"/>
    <w:bookmarkStart w:name="z34" w:id="31"/>
    <w:p>
      <w:pPr>
        <w:spacing w:after="0"/>
        <w:ind w:left="0"/>
        <w:jc w:val="both"/>
      </w:pPr>
      <w:r>
        <w:rPr>
          <w:rFonts w:ascii="Times New Roman"/>
          <w:b w:val="false"/>
          <w:i w:val="false"/>
          <w:color w:val="000000"/>
          <w:sz w:val="28"/>
        </w:rPr>
        <w:t>
      36) осы бұйрыққа 36-қосымшаға сәйкес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мекемесінің жарғысы;</w:t>
      </w:r>
    </w:p>
    <w:bookmarkEnd w:id="31"/>
    <w:bookmarkStart w:name="z35" w:id="32"/>
    <w:p>
      <w:pPr>
        <w:spacing w:after="0"/>
        <w:ind w:left="0"/>
        <w:jc w:val="both"/>
      </w:pPr>
      <w:r>
        <w:rPr>
          <w:rFonts w:ascii="Times New Roman"/>
          <w:b w:val="false"/>
          <w:i w:val="false"/>
          <w:color w:val="000000"/>
          <w:sz w:val="28"/>
        </w:rPr>
        <w:t>
      37) осы бұйрыққа 37-қосымшаға сәйкес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мекемесінің жарғысы;</w:t>
      </w:r>
    </w:p>
    <w:bookmarkEnd w:id="32"/>
    <w:bookmarkStart w:name="z36" w:id="33"/>
    <w:p>
      <w:pPr>
        <w:spacing w:after="0"/>
        <w:ind w:left="0"/>
        <w:jc w:val="both"/>
      </w:pPr>
      <w:r>
        <w:rPr>
          <w:rFonts w:ascii="Times New Roman"/>
          <w:b w:val="false"/>
          <w:i w:val="false"/>
          <w:color w:val="000000"/>
          <w:sz w:val="28"/>
        </w:rPr>
        <w:t>
      38) осы бұйрыққа 38-қосымшаға сәйкес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мекемесінің жарғысы;</w:t>
      </w:r>
    </w:p>
    <w:bookmarkEnd w:id="33"/>
    <w:bookmarkStart w:name="z37" w:id="34"/>
    <w:p>
      <w:pPr>
        <w:spacing w:after="0"/>
        <w:ind w:left="0"/>
        <w:jc w:val="both"/>
      </w:pPr>
      <w:r>
        <w:rPr>
          <w:rFonts w:ascii="Times New Roman"/>
          <w:b w:val="false"/>
          <w:i w:val="false"/>
          <w:color w:val="000000"/>
          <w:sz w:val="28"/>
        </w:rPr>
        <w:t>
      39) осы бұйрыққа 39-қосымшаға сәйкес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мекемесінің жарғысы;</w:t>
      </w:r>
    </w:p>
    <w:bookmarkEnd w:id="34"/>
    <w:bookmarkStart w:name="z38" w:id="35"/>
    <w:p>
      <w:pPr>
        <w:spacing w:after="0"/>
        <w:ind w:left="0"/>
        <w:jc w:val="both"/>
      </w:pPr>
      <w:r>
        <w:rPr>
          <w:rFonts w:ascii="Times New Roman"/>
          <w:b w:val="false"/>
          <w:i w:val="false"/>
          <w:color w:val="000000"/>
          <w:sz w:val="28"/>
        </w:rPr>
        <w:t>
      40) осы бұйрыққа 40-қосымшаға сәйкес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мекемесінің жарғысы;</w:t>
      </w:r>
    </w:p>
    <w:bookmarkEnd w:id="35"/>
    <w:bookmarkStart w:name="z39" w:id="36"/>
    <w:p>
      <w:pPr>
        <w:spacing w:after="0"/>
        <w:ind w:left="0"/>
        <w:jc w:val="both"/>
      </w:pPr>
      <w:r>
        <w:rPr>
          <w:rFonts w:ascii="Times New Roman"/>
          <w:b w:val="false"/>
          <w:i w:val="false"/>
          <w:color w:val="000000"/>
          <w:sz w:val="28"/>
        </w:rPr>
        <w:t>
      41) осы бұйрыққа 41-қосымшаға сәйкес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мекемесінің жарғысы;</w:t>
      </w:r>
    </w:p>
    <w:bookmarkEnd w:id="36"/>
    <w:bookmarkStart w:name="z40" w:id="37"/>
    <w:p>
      <w:pPr>
        <w:spacing w:after="0"/>
        <w:ind w:left="0"/>
        <w:jc w:val="both"/>
      </w:pPr>
      <w:r>
        <w:rPr>
          <w:rFonts w:ascii="Times New Roman"/>
          <w:b w:val="false"/>
          <w:i w:val="false"/>
          <w:color w:val="000000"/>
          <w:sz w:val="28"/>
        </w:rPr>
        <w:t>
      42) осы бұйрыққа 42-қосымшаға сәйкес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мекемесінің жарғысы;</w:t>
      </w:r>
    </w:p>
    <w:bookmarkEnd w:id="37"/>
    <w:bookmarkStart w:name="z41" w:id="38"/>
    <w:p>
      <w:pPr>
        <w:spacing w:after="0"/>
        <w:ind w:left="0"/>
        <w:jc w:val="both"/>
      </w:pPr>
      <w:r>
        <w:rPr>
          <w:rFonts w:ascii="Times New Roman"/>
          <w:b w:val="false"/>
          <w:i w:val="false"/>
          <w:color w:val="000000"/>
          <w:sz w:val="28"/>
        </w:rPr>
        <w:t>
      43) осы бұйрыққа 43-қосымшаға сәйкес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мекемесінің жарғысы;";</w:t>
      </w:r>
    </w:p>
    <w:bookmarkEnd w:id="38"/>
    <w:bookmarkStart w:name="z42" w:id="3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1-қосымшаға сәйкес жаңа редакцияда жазылсын;</w:t>
      </w:r>
    </w:p>
    <w:bookmarkEnd w:id="39"/>
    <w:bookmarkStart w:name="z43" w:id="4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7-1-қосымшада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6" w:id="41"/>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48" w:id="42"/>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50" w:id="43"/>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алып тасталсын;</w:t>
      </w:r>
    </w:p>
    <w:bookmarkStart w:name="z52" w:id="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4" w:id="45"/>
    <w:p>
      <w:pPr>
        <w:spacing w:after="0"/>
        <w:ind w:left="0"/>
        <w:jc w:val="both"/>
      </w:pPr>
      <w:r>
        <w:rPr>
          <w:rFonts w:ascii="Times New Roman"/>
          <w:b w:val="false"/>
          <w:i w:val="false"/>
          <w:color w:val="000000"/>
          <w:sz w:val="28"/>
        </w:rPr>
        <w:t>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мекемесінің жарғысы";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8" w:id="47"/>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 республикалық мемлекеттік мекемесі.";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61" w:id="48"/>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63" w:id="49"/>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65" w:id="50"/>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67" w:id="5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9-қосымшада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9" w:id="52"/>
    <w:p>
      <w:pPr>
        <w:spacing w:after="0"/>
        <w:ind w:left="0"/>
        <w:jc w:val="both"/>
      </w:pPr>
      <w:r>
        <w:rPr>
          <w:rFonts w:ascii="Times New Roman"/>
          <w:b w:val="false"/>
          <w:i w:val="false"/>
          <w:color w:val="000000"/>
          <w:sz w:val="28"/>
        </w:rPr>
        <w:t>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мекемесінің жарғысы";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 w:id="53"/>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3" w:id="54"/>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 республикалық мемлекеттік мекемесі.";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76" w:id="55"/>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78" w:id="56"/>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80" w:id="57"/>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82" w:id="5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10-1-қосымшада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4" w:id="59"/>
    <w:p>
      <w:pPr>
        <w:spacing w:after="0"/>
        <w:ind w:left="0"/>
        <w:jc w:val="both"/>
      </w:pPr>
      <w:r>
        <w:rPr>
          <w:rFonts w:ascii="Times New Roman"/>
          <w:b w:val="false"/>
          <w:i w:val="false"/>
          <w:color w:val="000000"/>
          <w:sz w:val="28"/>
        </w:rPr>
        <w:t>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мекемесінің жарғысы";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6" w:id="60"/>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 (бұдан әрі – Қызмет) өрттерді сөндіру бойынша, авариялық-құтқару жұмыстары жүргізу жөніндегі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8" w:id="61"/>
    <w:p>
      <w:pPr>
        <w:spacing w:after="0"/>
        <w:ind w:left="0"/>
        <w:jc w:val="both"/>
      </w:pPr>
      <w:r>
        <w:rPr>
          <w:rFonts w:ascii="Times New Roman"/>
          <w:b w:val="false"/>
          <w:i w:val="false"/>
          <w:color w:val="000000"/>
          <w:sz w:val="28"/>
        </w:rPr>
        <w:t>
      "6. Қызметтің атауы: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(Қонаев қаласы)" республикалық мемлекеттік мекемесі.";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91" w:id="62"/>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93" w:id="63"/>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95" w:id="64"/>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97" w:id="6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9" w:id="66"/>
    <w:p>
      <w:pPr>
        <w:spacing w:after="0"/>
        <w:ind w:left="0"/>
        <w:jc w:val="both"/>
      </w:pPr>
      <w:r>
        <w:rPr>
          <w:rFonts w:ascii="Times New Roman"/>
          <w:b w:val="false"/>
          <w:i w:val="false"/>
          <w:color w:val="000000"/>
          <w:sz w:val="28"/>
        </w:rPr>
        <w:t>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мекемесінің жарғысы";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1" w:id="67"/>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3" w:id="68"/>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 республикалық мемлекеттік мекемесі.";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06" w:id="69"/>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08" w:id="70"/>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10" w:id="71"/>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12" w:id="7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12-қосымшада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4" w:id="73"/>
    <w:p>
      <w:pPr>
        <w:spacing w:after="0"/>
        <w:ind w:left="0"/>
        <w:jc w:val="both"/>
      </w:pPr>
      <w:r>
        <w:rPr>
          <w:rFonts w:ascii="Times New Roman"/>
          <w:b w:val="false"/>
          <w:i w:val="false"/>
          <w:color w:val="000000"/>
          <w:sz w:val="28"/>
        </w:rPr>
        <w:t>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мекемесінің жарғысы";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 w:id="74"/>
    <w:p>
      <w:pPr>
        <w:spacing w:after="0"/>
        <w:ind w:left="0"/>
        <w:jc w:val="both"/>
      </w:pPr>
      <w:r>
        <w:rPr>
          <w:rFonts w:ascii="Times New Roman"/>
          <w:b w:val="false"/>
          <w:i w:val="false"/>
          <w:color w:val="000000"/>
          <w:sz w:val="28"/>
        </w:rPr>
        <w:t>
      "1.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8" w:id="75"/>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 республикалық мемлекеттік мекемесі.";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21" w:id="76"/>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23" w:id="77"/>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25" w:id="78"/>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27" w:id="7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13-қосымшада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9" w:id="80"/>
    <w:p>
      <w:pPr>
        <w:spacing w:after="0"/>
        <w:ind w:left="0"/>
        <w:jc w:val="both"/>
      </w:pPr>
      <w:r>
        <w:rPr>
          <w:rFonts w:ascii="Times New Roman"/>
          <w:b w:val="false"/>
          <w:i w:val="false"/>
          <w:color w:val="000000"/>
          <w:sz w:val="28"/>
        </w:rPr>
        <w:t>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мекемесінің жарғысы";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1" w:id="81"/>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3" w:id="82"/>
    <w:p>
      <w:pPr>
        <w:spacing w:after="0"/>
        <w:ind w:left="0"/>
        <w:jc w:val="both"/>
      </w:pPr>
      <w:r>
        <w:rPr>
          <w:rFonts w:ascii="Times New Roman"/>
          <w:b w:val="false"/>
          <w:i w:val="false"/>
          <w:color w:val="000000"/>
          <w:sz w:val="28"/>
        </w:rPr>
        <w:t xml:space="preserve">
      "7. Қызметтің атауы: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 республикалық мемлекеттік мекемесі.";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36" w:id="83"/>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38" w:id="84"/>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40" w:id="85"/>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42" w:id="8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13-1-қосымшада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45" w:id="87"/>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47" w:id="88"/>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49" w:id="89"/>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51" w:id="9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14-қосымшада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53" w:id="91"/>
    <w:p>
      <w:pPr>
        <w:spacing w:after="0"/>
        <w:ind w:left="0"/>
        <w:jc w:val="both"/>
      </w:pPr>
      <w:r>
        <w:rPr>
          <w:rFonts w:ascii="Times New Roman"/>
          <w:b w:val="false"/>
          <w:i w:val="false"/>
          <w:color w:val="000000"/>
          <w:sz w:val="28"/>
        </w:rPr>
        <w:t>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мекемесінің жарғысы";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5" w:id="92"/>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7" w:id="93"/>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 республикалық мемлекеттік мекемесі.";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тармақшасы </w:t>
      </w:r>
      <w:r>
        <w:rPr>
          <w:rFonts w:ascii="Times New Roman"/>
          <w:b w:val="false"/>
          <w:i w:val="false"/>
          <w:color w:val="000000"/>
          <w:sz w:val="28"/>
        </w:rPr>
        <w:t xml:space="preserve"> мынадай редакцияда жазылсын: </w:t>
      </w:r>
    </w:p>
    <w:bookmarkStart w:name="z160" w:id="94"/>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62" w:id="95"/>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64" w:id="96"/>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66" w:id="9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15-қосымшада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68" w:id="98"/>
    <w:p>
      <w:pPr>
        <w:spacing w:after="0"/>
        <w:ind w:left="0"/>
        <w:jc w:val="both"/>
      </w:pPr>
      <w:r>
        <w:rPr>
          <w:rFonts w:ascii="Times New Roman"/>
          <w:b w:val="false"/>
          <w:i w:val="false"/>
          <w:color w:val="000000"/>
          <w:sz w:val="28"/>
        </w:rPr>
        <w:t>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мекемесінің жарғысы";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0" w:id="99"/>
    <w:p>
      <w:pPr>
        <w:spacing w:after="0"/>
        <w:ind w:left="0"/>
        <w:jc w:val="both"/>
      </w:pPr>
      <w:r>
        <w:rPr>
          <w:rFonts w:ascii="Times New Roman"/>
          <w:b w:val="false"/>
          <w:i w:val="false"/>
          <w:color w:val="000000"/>
          <w:sz w:val="28"/>
        </w:rPr>
        <w:t>
      "1.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2" w:id="100"/>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 республикалық мемлекеттік мекемесі.";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75" w:id="101"/>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77" w:id="102"/>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79" w:id="103"/>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81" w:id="10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16-қосымшада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3" w:id="105"/>
    <w:p>
      <w:pPr>
        <w:spacing w:after="0"/>
        <w:ind w:left="0"/>
        <w:jc w:val="both"/>
      </w:pPr>
      <w:r>
        <w:rPr>
          <w:rFonts w:ascii="Times New Roman"/>
          <w:b w:val="false"/>
          <w:i w:val="false"/>
          <w:color w:val="000000"/>
          <w:sz w:val="28"/>
        </w:rPr>
        <w:t>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мекемесінің жарғысы";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5" w:id="106"/>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7" w:id="107"/>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 республикалық мемлекеттік мекемесі.";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90" w:id="108"/>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192" w:id="109"/>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194" w:id="110"/>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196" w:id="1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17-қосымшада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8" w:id="112"/>
    <w:p>
      <w:pPr>
        <w:spacing w:after="0"/>
        <w:ind w:left="0"/>
        <w:jc w:val="both"/>
      </w:pPr>
      <w:r>
        <w:rPr>
          <w:rFonts w:ascii="Times New Roman"/>
          <w:b w:val="false"/>
          <w:i w:val="false"/>
          <w:color w:val="000000"/>
          <w:sz w:val="28"/>
        </w:rPr>
        <w:t>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мекемесінің жарғысы";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0" w:id="113"/>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02" w:id="114"/>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 республикалық мемлекеттік мекемесі.";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05" w:id="115"/>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07" w:id="116"/>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09" w:id="117"/>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11" w:id="1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18-қосымшада</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13" w:id="119"/>
    <w:p>
      <w:pPr>
        <w:spacing w:after="0"/>
        <w:ind w:left="0"/>
        <w:jc w:val="both"/>
      </w:pPr>
      <w:r>
        <w:rPr>
          <w:rFonts w:ascii="Times New Roman"/>
          <w:b w:val="false"/>
          <w:i w:val="false"/>
          <w:color w:val="000000"/>
          <w:sz w:val="28"/>
        </w:rPr>
        <w:t>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мекемесінің жарғысы";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5" w:id="120"/>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7" w:id="121"/>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 республикалық мемлекеттік мекемесі.";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20" w:id="122"/>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22" w:id="123"/>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24" w:id="124"/>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26" w:id="12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19-қосымшада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28" w:id="126"/>
    <w:p>
      <w:pPr>
        <w:spacing w:after="0"/>
        <w:ind w:left="0"/>
        <w:jc w:val="both"/>
      </w:pPr>
      <w:r>
        <w:rPr>
          <w:rFonts w:ascii="Times New Roman"/>
          <w:b w:val="false"/>
          <w:i w:val="false"/>
          <w:color w:val="000000"/>
          <w:sz w:val="28"/>
        </w:rPr>
        <w:t>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мекемесінің жарғысы";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0" w:id="127"/>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2" w:id="128"/>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 республикалық мемлекеттік мекемесі.";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35" w:id="129"/>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37" w:id="130"/>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39" w:id="131"/>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41" w:id="1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20-қосымшада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43" w:id="133"/>
    <w:p>
      <w:pPr>
        <w:spacing w:after="0"/>
        <w:ind w:left="0"/>
        <w:jc w:val="both"/>
      </w:pPr>
      <w:r>
        <w:rPr>
          <w:rFonts w:ascii="Times New Roman"/>
          <w:b w:val="false"/>
          <w:i w:val="false"/>
          <w:color w:val="000000"/>
          <w:sz w:val="28"/>
        </w:rPr>
        <w:t>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мекемесінің жарғысы";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5" w:id="134"/>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7" w:id="135"/>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50" w:id="136"/>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52" w:id="137"/>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54" w:id="138"/>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56" w:id="13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20-1-қосымшада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59" w:id="140"/>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61" w:id="141"/>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63" w:id="142"/>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65" w:id="14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21-қосымшада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67" w:id="144"/>
    <w:p>
      <w:pPr>
        <w:spacing w:after="0"/>
        <w:ind w:left="0"/>
        <w:jc w:val="both"/>
      </w:pPr>
      <w:r>
        <w:rPr>
          <w:rFonts w:ascii="Times New Roman"/>
          <w:b w:val="false"/>
          <w:i w:val="false"/>
          <w:color w:val="000000"/>
          <w:sz w:val="28"/>
        </w:rPr>
        <w:t>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мекемесінің жарғысы";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9" w:id="145"/>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1" w:id="146"/>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 республикалық мемлекеттік мекемесі.";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74" w:id="147"/>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76" w:id="148"/>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78" w:id="149"/>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280" w:id="15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22-қосымшада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82" w:id="151"/>
    <w:p>
      <w:pPr>
        <w:spacing w:after="0"/>
        <w:ind w:left="0"/>
        <w:jc w:val="both"/>
      </w:pPr>
      <w:r>
        <w:rPr>
          <w:rFonts w:ascii="Times New Roman"/>
          <w:b w:val="false"/>
          <w:i w:val="false"/>
          <w:color w:val="000000"/>
          <w:sz w:val="28"/>
        </w:rPr>
        <w:t>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мекемесінің жарғысы";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4" w:id="152"/>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6" w:id="153"/>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 республикалық мемлекеттік мекемесі.";</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89" w:id="154"/>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291" w:id="155"/>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293" w:id="156"/>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56"/>
    <w:bookmarkStart w:name="z294" w:id="157"/>
    <w:p>
      <w:pPr>
        <w:spacing w:after="0"/>
        <w:ind w:left="0"/>
        <w:jc w:val="both"/>
      </w:pPr>
      <w:r>
        <w:rPr>
          <w:rFonts w:ascii="Times New Roman"/>
          <w:b w:val="false"/>
          <w:i w:val="false"/>
          <w:color w:val="000000"/>
          <w:sz w:val="28"/>
        </w:rPr>
        <w:t>
      13) және 15) тармақшалары алып тасталсын;</w:t>
      </w:r>
    </w:p>
    <w:bookmarkEnd w:id="157"/>
    <w:bookmarkStart w:name="z295" w:id="15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24-қосымшада</w:t>
      </w:r>
      <w:r>
        <w:rPr>
          <w:rFonts w:ascii="Times New Roman"/>
          <w:b w:val="false"/>
          <w:i w:val="false"/>
          <w:color w:val="000000"/>
          <w:sz w:val="28"/>
        </w:rPr>
        <w:t>:</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97" w:id="159"/>
    <w:p>
      <w:pPr>
        <w:spacing w:after="0"/>
        <w:ind w:left="0"/>
        <w:jc w:val="both"/>
      </w:pPr>
      <w:r>
        <w:rPr>
          <w:rFonts w:ascii="Times New Roman"/>
          <w:b w:val="false"/>
          <w:i w:val="false"/>
          <w:color w:val="000000"/>
          <w:sz w:val="28"/>
        </w:rPr>
        <w:t>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мекемесінің жарғысы";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9" w:id="160"/>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01" w:id="161"/>
    <w:p>
      <w:pPr>
        <w:spacing w:after="0"/>
        <w:ind w:left="0"/>
        <w:jc w:val="both"/>
      </w:pPr>
      <w:r>
        <w:rPr>
          <w:rFonts w:ascii="Times New Roman"/>
          <w:b w:val="false"/>
          <w:i w:val="false"/>
          <w:color w:val="000000"/>
          <w:sz w:val="28"/>
        </w:rPr>
        <w:t>
      "7. Қызметтің атауы: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 республикалық мемлекеттік мекемесі.";</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304" w:id="162"/>
    <w:p>
      <w:pPr>
        <w:spacing w:after="0"/>
        <w:ind w:left="0"/>
        <w:jc w:val="both"/>
      </w:pPr>
      <w:r>
        <w:rPr>
          <w:rFonts w:ascii="Times New Roman"/>
          <w:b w:val="false"/>
          <w:i w:val="false"/>
          <w:color w:val="000000"/>
          <w:sz w:val="28"/>
        </w:rPr>
        <w:t>
      "1) өрттерді сөндіруді ұйымдастыру және авариялық-құтқару және шұғыл жұмыстарды жүргізу;";</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Start w:name="z306" w:id="163"/>
    <w:p>
      <w:pPr>
        <w:spacing w:after="0"/>
        <w:ind w:left="0"/>
        <w:jc w:val="both"/>
      </w:pPr>
      <w:r>
        <w:rPr>
          <w:rFonts w:ascii="Times New Roman"/>
          <w:b w:val="false"/>
          <w:i w:val="false"/>
          <w:color w:val="000000"/>
          <w:sz w:val="28"/>
        </w:rPr>
        <w:t>
      "6) өрт сөндіру депосы ғимараттарын пайдалануды, өрт, құтқару және басқа да техниканы, өрт-техникалық қару-жарақты, авариялық-құтқару жабдығын, байланыс құралдарын, мүкәммалды және басқа да мүлікті жөндеуді және оларға техникалық қызмет көрсетуді қамтамасыз ету және бақылау;";</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Start w:name="z308" w:id="164"/>
    <w:p>
      <w:pPr>
        <w:spacing w:after="0"/>
        <w:ind w:left="0"/>
        <w:jc w:val="both"/>
      </w:pPr>
      <w:r>
        <w:rPr>
          <w:rFonts w:ascii="Times New Roman"/>
          <w:b w:val="false"/>
          <w:i w:val="false"/>
          <w:color w:val="000000"/>
          <w:sz w:val="28"/>
        </w:rPr>
        <w:t>
      "12) тұрғын үй секторындағы халық арасында өрттердің профилактикасына бағытталған атаулы үгіт-насихат түсіндіру жұмыстарына қатысу;";</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15) тармақшалары алып тасталсын;</w:t>
      </w:r>
    </w:p>
    <w:bookmarkStart w:name="z310" w:id="16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43-қосымшалармен</w:t>
      </w:r>
      <w:r>
        <w:rPr>
          <w:rFonts w:ascii="Times New Roman"/>
          <w:b w:val="false"/>
          <w:i w:val="false"/>
          <w:color w:val="000000"/>
          <w:sz w:val="28"/>
        </w:rPr>
        <w:t xml:space="preserve"> толықтырылсын</w:t>
      </w:r>
    </w:p>
    <w:bookmarkEnd w:id="165"/>
    <w:bookmarkStart w:name="z311" w:id="166"/>
    <w:p>
      <w:pPr>
        <w:spacing w:after="0"/>
        <w:ind w:left="0"/>
        <w:jc w:val="both"/>
      </w:pPr>
      <w:r>
        <w:rPr>
          <w:rFonts w:ascii="Times New Roman"/>
          <w:b w:val="false"/>
          <w:i w:val="false"/>
          <w:color w:val="000000"/>
          <w:sz w:val="28"/>
        </w:rPr>
        <w:t>
      2. Қазақстан Республикасы Төтенше жағдайлар министрлігінің Төтенше жағдайларды жою департаменті Қазақстан Республикасының заңнамасында белгіленген тәртіппен:</w:t>
      </w:r>
    </w:p>
    <w:bookmarkEnd w:id="166"/>
    <w:bookmarkStart w:name="z312" w:id="167"/>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67"/>
    <w:bookmarkStart w:name="z313" w:id="168"/>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End w:id="168"/>
    <w:bookmarkStart w:name="z314" w:id="169"/>
    <w:p>
      <w:pPr>
        <w:spacing w:after="0"/>
        <w:ind w:left="0"/>
        <w:jc w:val="both"/>
      </w:pPr>
      <w:r>
        <w:rPr>
          <w:rFonts w:ascii="Times New Roman"/>
          <w:b w:val="false"/>
          <w:i w:val="false"/>
          <w:color w:val="000000"/>
          <w:sz w:val="28"/>
        </w:rPr>
        <w:t>
      3. Облыстардың, Астана және Шымкент қалаларының Төтенше жағдайлар департаменттерінің бастықтары, Республикалық жедел-құтқару жасағының басшысы Қазақстан Республикасының заңнамасында белгіленген тәртіппен осы бұйрықтан туындайтын шараларды қабылдасын.</w:t>
      </w:r>
    </w:p>
    <w:bookmarkEnd w:id="169"/>
    <w:bookmarkStart w:name="z315" w:id="170"/>
    <w:p>
      <w:pPr>
        <w:spacing w:after="0"/>
        <w:ind w:left="0"/>
        <w:jc w:val="both"/>
      </w:pPr>
      <w:r>
        <w:rPr>
          <w:rFonts w:ascii="Times New Roman"/>
          <w:b w:val="false"/>
          <w:i w:val="false"/>
          <w:color w:val="000000"/>
          <w:sz w:val="28"/>
        </w:rPr>
        <w:t>
      4. Осы бұйрықтың орындалуын бақылау Қазақстан Республикасының Төтенше жағдайлар вице-министрі генерал-майор Е.С. Нұрпейісовке жүктелсін.</w:t>
      </w:r>
    </w:p>
    <w:bookmarkEnd w:id="170"/>
    <w:bookmarkStart w:name="z316" w:id="171"/>
    <w:p>
      <w:pPr>
        <w:spacing w:after="0"/>
        <w:ind w:left="0"/>
        <w:jc w:val="both"/>
      </w:pPr>
      <w:r>
        <w:rPr>
          <w:rFonts w:ascii="Times New Roman"/>
          <w:b w:val="false"/>
          <w:i w:val="false"/>
          <w:color w:val="000000"/>
          <w:sz w:val="28"/>
        </w:rPr>
        <w:t>
      5. Осы бұйрық қол қойылған күнінен бастап қолданысқа енгізіледі және ресми жариялануға тиіс.</w:t>
      </w:r>
    </w:p>
    <w:bookmarkEnd w:id="1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bl>
    <w:bookmarkStart w:name="z319" w:id="172"/>
    <w:p>
      <w:pPr>
        <w:spacing w:after="0"/>
        <w:ind w:left="0"/>
        <w:jc w:val="left"/>
      </w:pPr>
      <w:r>
        <w:rPr>
          <w:rFonts w:ascii="Times New Roman"/>
          <w:b/>
          <w:i w:val="false"/>
          <w:color w:val="000000"/>
        </w:rPr>
        <w:t xml:space="preserve"> "Қазақстан Республикасы Төтенше жағдайлар министрлігінің Республикалық жедел құтқару жасағы (Алматы қаласы)" республикалық мемлекеттік мекемесінің жарғысы 1-тарау. Жалпы ережелер</w:t>
      </w:r>
    </w:p>
    <w:bookmarkEnd w:id="172"/>
    <w:bookmarkStart w:name="z320" w:id="173"/>
    <w:p>
      <w:pPr>
        <w:spacing w:after="0"/>
        <w:ind w:left="0"/>
        <w:jc w:val="both"/>
      </w:pPr>
      <w:r>
        <w:rPr>
          <w:rFonts w:ascii="Times New Roman"/>
          <w:b w:val="false"/>
          <w:i w:val="false"/>
          <w:color w:val="000000"/>
          <w:sz w:val="28"/>
        </w:rPr>
        <w:t>
      1. "Қазақстан Республикасы Төтенше жағдайлар министрлігінің Республикалық жедел құтқару жасағы (Алматы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73"/>
    <w:bookmarkStart w:name="z321" w:id="174"/>
    <w:p>
      <w:pPr>
        <w:spacing w:after="0"/>
        <w:ind w:left="0"/>
        <w:jc w:val="both"/>
      </w:pPr>
      <w:r>
        <w:rPr>
          <w:rFonts w:ascii="Times New Roman"/>
          <w:b w:val="false"/>
          <w:i w:val="false"/>
          <w:color w:val="000000"/>
          <w:sz w:val="28"/>
        </w:rPr>
        <w:t>
      2. Мемлекеттік мекеменің түрі: республикалық.</w:t>
      </w:r>
    </w:p>
    <w:bookmarkEnd w:id="174"/>
    <w:bookmarkStart w:name="z322" w:id="175"/>
    <w:p>
      <w:pPr>
        <w:spacing w:after="0"/>
        <w:ind w:left="0"/>
        <w:jc w:val="both"/>
      </w:pPr>
      <w:r>
        <w:rPr>
          <w:rFonts w:ascii="Times New Roman"/>
          <w:b w:val="false"/>
          <w:i w:val="false"/>
          <w:color w:val="000000"/>
          <w:sz w:val="28"/>
        </w:rPr>
        <w:t xml:space="preserve">
      3. Мекеме "Республикалық жедел құтқару жасағын құру туралы" Қазақстан Республикасы Министрлер кабинетінің 1994 жылғы 28 ақпандағы №235 </w:t>
      </w:r>
      <w:r>
        <w:rPr>
          <w:rFonts w:ascii="Times New Roman"/>
          <w:b w:val="false"/>
          <w:i w:val="false"/>
          <w:color w:val="000000"/>
          <w:sz w:val="28"/>
        </w:rPr>
        <w:t>қаулысына</w:t>
      </w:r>
      <w:r>
        <w:rPr>
          <w:rFonts w:ascii="Times New Roman"/>
          <w:b w:val="false"/>
          <w:i w:val="false"/>
          <w:color w:val="000000"/>
          <w:sz w:val="28"/>
        </w:rPr>
        <w:t xml:space="preserve"> сәйкес құрылды. </w:t>
      </w:r>
    </w:p>
    <w:bookmarkEnd w:id="175"/>
    <w:bookmarkStart w:name="z323" w:id="17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176"/>
    <w:bookmarkStart w:name="z324" w:id="17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177"/>
    <w:bookmarkStart w:name="z325" w:id="17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министрлігінің Республикалық жедел құтқару жасағы (Алматы қаласы)" республикалық мемлекеттік мекемесі.</w:t>
      </w:r>
    </w:p>
    <w:bookmarkEnd w:id="178"/>
    <w:bookmarkStart w:name="z326" w:id="179"/>
    <w:p>
      <w:pPr>
        <w:spacing w:after="0"/>
        <w:ind w:left="0"/>
        <w:jc w:val="both"/>
      </w:pPr>
      <w:r>
        <w:rPr>
          <w:rFonts w:ascii="Times New Roman"/>
          <w:b w:val="false"/>
          <w:i w:val="false"/>
          <w:color w:val="000000"/>
          <w:sz w:val="28"/>
        </w:rPr>
        <w:t>
      7. Мекеменің орналасқан жері: 050027 индексі, Қазақстан Республикасы, Алматы қаласы, Наурызбай ауданы, Ақжар шағын ауданы, Дәулеткерей көшесі, 198.</w:t>
      </w:r>
    </w:p>
    <w:bookmarkEnd w:id="179"/>
    <w:bookmarkStart w:name="z327" w:id="180"/>
    <w:p>
      <w:pPr>
        <w:spacing w:after="0"/>
        <w:ind w:left="0"/>
        <w:jc w:val="left"/>
      </w:pPr>
      <w:r>
        <w:rPr>
          <w:rFonts w:ascii="Times New Roman"/>
          <w:b/>
          <w:i w:val="false"/>
          <w:color w:val="000000"/>
        </w:rPr>
        <w:t xml:space="preserve"> 2-тарау. Мекеменің заңды мәртебесі</w:t>
      </w:r>
    </w:p>
    <w:bookmarkEnd w:id="180"/>
    <w:bookmarkStart w:name="z328" w:id="18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81"/>
    <w:bookmarkStart w:name="z329" w:id="18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182"/>
    <w:bookmarkStart w:name="z330" w:id="18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183"/>
    <w:bookmarkStart w:name="z331" w:id="18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184"/>
    <w:bookmarkStart w:name="z332" w:id="185"/>
    <w:p>
      <w:pPr>
        <w:spacing w:after="0"/>
        <w:ind w:left="0"/>
        <w:jc w:val="left"/>
      </w:pPr>
      <w:r>
        <w:rPr>
          <w:rFonts w:ascii="Times New Roman"/>
          <w:b/>
          <w:i w:val="false"/>
          <w:color w:val="000000"/>
        </w:rPr>
        <w:t xml:space="preserve"> 3-тарау. Мекеме қызметінің мәні мен мақсаттары</w:t>
      </w:r>
    </w:p>
    <w:bookmarkEnd w:id="185"/>
    <w:bookmarkStart w:name="z333" w:id="18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және жою болып табылады.</w:t>
      </w:r>
    </w:p>
    <w:bookmarkEnd w:id="186"/>
    <w:bookmarkStart w:name="z334" w:id="18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187"/>
    <w:bookmarkStart w:name="z335" w:id="188"/>
    <w:p>
      <w:pPr>
        <w:spacing w:after="0"/>
        <w:ind w:left="0"/>
        <w:jc w:val="both"/>
      </w:pPr>
      <w:r>
        <w:rPr>
          <w:rFonts w:ascii="Times New Roman"/>
          <w:b w:val="false"/>
          <w:i w:val="false"/>
          <w:color w:val="000000"/>
          <w:sz w:val="28"/>
        </w:rPr>
        <w:t>
      14. Мекеме мақсатқа қол жеткізу үшін:</w:t>
      </w:r>
    </w:p>
    <w:bookmarkEnd w:id="18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336" w:id="18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189"/>
    <w:bookmarkStart w:name="z337" w:id="19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190"/>
    <w:bookmarkStart w:name="z338" w:id="191"/>
    <w:p>
      <w:pPr>
        <w:spacing w:after="0"/>
        <w:ind w:left="0"/>
        <w:jc w:val="left"/>
      </w:pPr>
      <w:r>
        <w:rPr>
          <w:rFonts w:ascii="Times New Roman"/>
          <w:b/>
          <w:i w:val="false"/>
          <w:color w:val="000000"/>
        </w:rPr>
        <w:t xml:space="preserve"> 4-тарау. Мекемені басқару</w:t>
      </w:r>
    </w:p>
    <w:bookmarkEnd w:id="191"/>
    <w:bookmarkStart w:name="z339" w:id="19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192"/>
    <w:bookmarkStart w:name="z340" w:id="19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19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341" w:id="19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194"/>
    <w:bookmarkStart w:name="z342" w:id="19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Министрлікке тікелей бағынады және мекемеге жүктелген міндеттердің орындалуына және оның функцияларын жүзеге асыруға дербес жауапты болады.</w:t>
      </w:r>
    </w:p>
    <w:bookmarkEnd w:id="195"/>
    <w:bookmarkStart w:name="z343" w:id="19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196"/>
    <w:bookmarkStart w:name="z344" w:id="197"/>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197"/>
    <w:bookmarkStart w:name="z345" w:id="19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19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вице-министрге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346" w:id="199"/>
    <w:p>
      <w:pPr>
        <w:spacing w:after="0"/>
        <w:ind w:left="0"/>
        <w:jc w:val="left"/>
      </w:pPr>
      <w:r>
        <w:rPr>
          <w:rFonts w:ascii="Times New Roman"/>
          <w:b/>
          <w:i w:val="false"/>
          <w:color w:val="000000"/>
        </w:rPr>
        <w:t xml:space="preserve"> 5-тарау. Мекеменің мүлкін құру тәртібі</w:t>
      </w:r>
    </w:p>
    <w:bookmarkEnd w:id="199"/>
    <w:bookmarkStart w:name="z347" w:id="20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200"/>
    <w:bookmarkStart w:name="z348" w:id="20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20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349" w:id="20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02"/>
    <w:bookmarkStart w:name="z350" w:id="20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203"/>
    <w:bookmarkStart w:name="z351" w:id="20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204"/>
    <w:bookmarkStart w:name="z352" w:id="20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205"/>
    <w:bookmarkStart w:name="z353" w:id="206"/>
    <w:p>
      <w:pPr>
        <w:spacing w:after="0"/>
        <w:ind w:left="0"/>
        <w:jc w:val="left"/>
      </w:pPr>
      <w:r>
        <w:rPr>
          <w:rFonts w:ascii="Times New Roman"/>
          <w:b/>
          <w:i w:val="false"/>
          <w:color w:val="000000"/>
        </w:rPr>
        <w:t xml:space="preserve"> 6-тарау. Мекеменің жұмыс режимі</w:t>
      </w:r>
    </w:p>
    <w:bookmarkEnd w:id="206"/>
    <w:bookmarkStart w:name="z354" w:id="20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07"/>
    <w:bookmarkStart w:name="z355" w:id="20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08"/>
    <w:bookmarkStart w:name="z356" w:id="20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209"/>
    <w:bookmarkStart w:name="z357" w:id="21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10"/>
    <w:bookmarkStart w:name="z358" w:id="21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25-қосымша</w:t>
            </w:r>
          </w:p>
        </w:tc>
      </w:tr>
    </w:tbl>
    <w:bookmarkStart w:name="z361" w:id="212"/>
    <w:p>
      <w:pPr>
        <w:spacing w:after="0"/>
        <w:ind w:left="0"/>
        <w:jc w:val="left"/>
      </w:pPr>
      <w:r>
        <w:rPr>
          <w:rFonts w:ascii="Times New Roman"/>
          <w:b/>
          <w:i w:val="false"/>
          <w:color w:val="000000"/>
        </w:rPr>
        <w:t xml:space="preserve">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мекемесінің  жарғысы 1-тарау. Жалпы ережелер</w:t>
      </w:r>
    </w:p>
    <w:bookmarkEnd w:id="212"/>
    <w:bookmarkStart w:name="z362" w:id="213"/>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13"/>
    <w:bookmarkStart w:name="z363" w:id="214"/>
    <w:p>
      <w:pPr>
        <w:spacing w:after="0"/>
        <w:ind w:left="0"/>
        <w:jc w:val="both"/>
      </w:pPr>
      <w:r>
        <w:rPr>
          <w:rFonts w:ascii="Times New Roman"/>
          <w:b w:val="false"/>
          <w:i w:val="false"/>
          <w:color w:val="000000"/>
          <w:sz w:val="28"/>
        </w:rPr>
        <w:t>
      2. Мемлекеттік мекеменің түрі: республикалық.</w:t>
      </w:r>
    </w:p>
    <w:bookmarkEnd w:id="214"/>
    <w:bookmarkStart w:name="z364" w:id="21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215"/>
    <w:bookmarkStart w:name="z365" w:id="21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216"/>
    <w:bookmarkStart w:name="z366" w:id="21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17"/>
    <w:bookmarkStart w:name="z367" w:id="21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Астана қаласы төтенше жағдайлар департаментінің жедел-құтқару жасағы (Астана қаласы)" республикалық мемлекеттік мекемесі.</w:t>
      </w:r>
    </w:p>
    <w:bookmarkEnd w:id="218"/>
    <w:bookmarkStart w:name="z368" w:id="219"/>
    <w:p>
      <w:pPr>
        <w:spacing w:after="0"/>
        <w:ind w:left="0"/>
        <w:jc w:val="both"/>
      </w:pPr>
      <w:r>
        <w:rPr>
          <w:rFonts w:ascii="Times New Roman"/>
          <w:b w:val="false"/>
          <w:i w:val="false"/>
          <w:color w:val="000000"/>
          <w:sz w:val="28"/>
        </w:rPr>
        <w:t>
      7. Мекеменің орналасқан жері: 010000 индексі, Қазақстан Республикасы, Астана қаласы, Нұра ауданы, Тұран даңғылы, 2/1.</w:t>
      </w:r>
    </w:p>
    <w:bookmarkEnd w:id="219"/>
    <w:bookmarkStart w:name="z369" w:id="220"/>
    <w:p>
      <w:pPr>
        <w:spacing w:after="0"/>
        <w:ind w:left="0"/>
        <w:jc w:val="left"/>
      </w:pPr>
      <w:r>
        <w:rPr>
          <w:rFonts w:ascii="Times New Roman"/>
          <w:b/>
          <w:i w:val="false"/>
          <w:color w:val="000000"/>
        </w:rPr>
        <w:t xml:space="preserve"> 2-тарау. Мекеменің заңды мәртебесі</w:t>
      </w:r>
    </w:p>
    <w:bookmarkEnd w:id="220"/>
    <w:bookmarkStart w:name="z370" w:id="22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221"/>
    <w:bookmarkStart w:name="z371" w:id="22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222"/>
    <w:bookmarkStart w:name="z372" w:id="22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223"/>
    <w:bookmarkStart w:name="z373" w:id="22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224"/>
    <w:bookmarkStart w:name="z374" w:id="225"/>
    <w:p>
      <w:pPr>
        <w:spacing w:after="0"/>
        <w:ind w:left="0"/>
        <w:jc w:val="left"/>
      </w:pPr>
      <w:r>
        <w:rPr>
          <w:rFonts w:ascii="Times New Roman"/>
          <w:b/>
          <w:i w:val="false"/>
          <w:color w:val="000000"/>
        </w:rPr>
        <w:t xml:space="preserve"> 3-тарау. Мекеме қызметінің мәні мен мақсаттары</w:t>
      </w:r>
    </w:p>
    <w:bookmarkEnd w:id="225"/>
    <w:bookmarkStart w:name="z375" w:id="22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226"/>
    <w:bookmarkStart w:name="z376" w:id="22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227"/>
    <w:bookmarkStart w:name="z377" w:id="228"/>
    <w:p>
      <w:pPr>
        <w:spacing w:after="0"/>
        <w:ind w:left="0"/>
        <w:jc w:val="both"/>
      </w:pPr>
      <w:r>
        <w:rPr>
          <w:rFonts w:ascii="Times New Roman"/>
          <w:b w:val="false"/>
          <w:i w:val="false"/>
          <w:color w:val="000000"/>
          <w:sz w:val="28"/>
        </w:rPr>
        <w:t>
      14. Мекеме мақсатқа қол жеткізу үшін:</w:t>
      </w:r>
    </w:p>
    <w:bookmarkEnd w:id="22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378" w:id="22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229"/>
    <w:bookmarkStart w:name="z379" w:id="23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230"/>
    <w:bookmarkStart w:name="z380" w:id="231"/>
    <w:p>
      <w:pPr>
        <w:spacing w:after="0"/>
        <w:ind w:left="0"/>
        <w:jc w:val="left"/>
      </w:pPr>
      <w:r>
        <w:rPr>
          <w:rFonts w:ascii="Times New Roman"/>
          <w:b/>
          <w:i w:val="false"/>
          <w:color w:val="000000"/>
        </w:rPr>
        <w:t xml:space="preserve"> 4-тарау. Мекемені басқару</w:t>
      </w:r>
    </w:p>
    <w:bookmarkEnd w:id="231"/>
    <w:bookmarkStart w:name="z381" w:id="23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232"/>
    <w:bookmarkStart w:name="z382" w:id="23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3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383" w:id="23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234"/>
    <w:bookmarkStart w:name="z384" w:id="23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Астана қаласының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235"/>
    <w:bookmarkStart w:name="z385" w:id="23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236"/>
    <w:bookmarkStart w:name="z386" w:id="237"/>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237"/>
    <w:bookmarkStart w:name="z387" w:id="23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23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388" w:id="239"/>
    <w:p>
      <w:pPr>
        <w:spacing w:after="0"/>
        <w:ind w:left="0"/>
        <w:jc w:val="left"/>
      </w:pPr>
      <w:r>
        <w:rPr>
          <w:rFonts w:ascii="Times New Roman"/>
          <w:b/>
          <w:i w:val="false"/>
          <w:color w:val="000000"/>
        </w:rPr>
        <w:t xml:space="preserve"> 5-тарау. Мекеменің мүлкін құру тәртібі</w:t>
      </w:r>
    </w:p>
    <w:bookmarkEnd w:id="239"/>
    <w:bookmarkStart w:name="z389" w:id="24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240"/>
    <w:bookmarkStart w:name="z390" w:id="24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24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391" w:id="24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42"/>
    <w:bookmarkStart w:name="z392" w:id="24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243"/>
    <w:bookmarkStart w:name="z393" w:id="24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244"/>
    <w:bookmarkStart w:name="z394" w:id="24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245"/>
    <w:bookmarkStart w:name="z395" w:id="246"/>
    <w:p>
      <w:pPr>
        <w:spacing w:after="0"/>
        <w:ind w:left="0"/>
        <w:jc w:val="left"/>
      </w:pPr>
      <w:r>
        <w:rPr>
          <w:rFonts w:ascii="Times New Roman"/>
          <w:b/>
          <w:i w:val="false"/>
          <w:color w:val="000000"/>
        </w:rPr>
        <w:t xml:space="preserve"> 6-тарау. Мекеменің жұмыс режимі</w:t>
      </w:r>
    </w:p>
    <w:bookmarkEnd w:id="246"/>
    <w:bookmarkStart w:name="z396" w:id="24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47"/>
    <w:bookmarkStart w:name="z397" w:id="24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48"/>
    <w:bookmarkStart w:name="z398" w:id="24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249"/>
    <w:bookmarkStart w:name="z399" w:id="25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50"/>
    <w:bookmarkStart w:name="z400" w:id="25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26-қосымша</w:t>
            </w:r>
          </w:p>
        </w:tc>
      </w:tr>
    </w:tbl>
    <w:bookmarkStart w:name="z403" w:id="252"/>
    <w:p>
      <w:pPr>
        <w:spacing w:after="0"/>
        <w:ind w:left="0"/>
        <w:jc w:val="left"/>
      </w:pPr>
      <w:r>
        <w:rPr>
          <w:rFonts w:ascii="Times New Roman"/>
          <w:b/>
          <w:i w:val="false"/>
          <w:color w:val="000000"/>
        </w:rPr>
        <w:t xml:space="preserve">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мекемесінің  жарғысы 1-тарау. Жалпы ережелер</w:t>
      </w:r>
    </w:p>
    <w:bookmarkEnd w:id="252"/>
    <w:bookmarkStart w:name="z404" w:id="253"/>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53"/>
    <w:bookmarkStart w:name="z405" w:id="254"/>
    <w:p>
      <w:pPr>
        <w:spacing w:after="0"/>
        <w:ind w:left="0"/>
        <w:jc w:val="both"/>
      </w:pPr>
      <w:r>
        <w:rPr>
          <w:rFonts w:ascii="Times New Roman"/>
          <w:b w:val="false"/>
          <w:i w:val="false"/>
          <w:color w:val="000000"/>
          <w:sz w:val="28"/>
        </w:rPr>
        <w:t>
      2. Мемлекеттік мекеменің түрі: республикалық.</w:t>
      </w:r>
    </w:p>
    <w:bookmarkEnd w:id="254"/>
    <w:bookmarkStart w:name="z406" w:id="25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255"/>
    <w:bookmarkStart w:name="z407" w:id="25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256"/>
    <w:bookmarkStart w:name="z408" w:id="25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57"/>
    <w:bookmarkStart w:name="z409" w:id="25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Шымкент қаласы төтенше жағдайлар департаментінің жедел-құтқару жасағы (Шымкент қаласы)" республикалық мемлекеттік мекемесі.</w:t>
      </w:r>
    </w:p>
    <w:bookmarkEnd w:id="258"/>
    <w:bookmarkStart w:name="z410" w:id="259"/>
    <w:p>
      <w:pPr>
        <w:spacing w:after="0"/>
        <w:ind w:left="0"/>
        <w:jc w:val="both"/>
      </w:pPr>
      <w:r>
        <w:rPr>
          <w:rFonts w:ascii="Times New Roman"/>
          <w:b w:val="false"/>
          <w:i w:val="false"/>
          <w:color w:val="000000"/>
          <w:sz w:val="28"/>
        </w:rPr>
        <w:t>
      7. Мекеменің орналасқан жері: 160000 индексі, Қазақстан Республикасы, Шымкент қаласы, Алдияров көшесі, 34а.</w:t>
      </w:r>
    </w:p>
    <w:bookmarkEnd w:id="259"/>
    <w:bookmarkStart w:name="z411" w:id="260"/>
    <w:p>
      <w:pPr>
        <w:spacing w:after="0"/>
        <w:ind w:left="0"/>
        <w:jc w:val="left"/>
      </w:pPr>
      <w:r>
        <w:rPr>
          <w:rFonts w:ascii="Times New Roman"/>
          <w:b/>
          <w:i w:val="false"/>
          <w:color w:val="000000"/>
        </w:rPr>
        <w:t xml:space="preserve"> 2-тарау. Мекеменің заңды мәртебесі</w:t>
      </w:r>
    </w:p>
    <w:bookmarkEnd w:id="260"/>
    <w:bookmarkStart w:name="z412" w:id="26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261"/>
    <w:bookmarkStart w:name="z413" w:id="26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262"/>
    <w:bookmarkStart w:name="z414" w:id="26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263"/>
    <w:bookmarkStart w:name="z415" w:id="26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264"/>
    <w:bookmarkStart w:name="z416" w:id="265"/>
    <w:p>
      <w:pPr>
        <w:spacing w:after="0"/>
        <w:ind w:left="0"/>
        <w:jc w:val="left"/>
      </w:pPr>
      <w:r>
        <w:rPr>
          <w:rFonts w:ascii="Times New Roman"/>
          <w:b/>
          <w:i w:val="false"/>
          <w:color w:val="000000"/>
        </w:rPr>
        <w:t xml:space="preserve"> 3-тарау. Мекеме қызметінің мәні мен мақсаттары</w:t>
      </w:r>
    </w:p>
    <w:bookmarkEnd w:id="265"/>
    <w:bookmarkStart w:name="z417" w:id="26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266"/>
    <w:bookmarkStart w:name="z418" w:id="26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267"/>
    <w:bookmarkStart w:name="z419" w:id="268"/>
    <w:p>
      <w:pPr>
        <w:spacing w:after="0"/>
        <w:ind w:left="0"/>
        <w:jc w:val="both"/>
      </w:pPr>
      <w:r>
        <w:rPr>
          <w:rFonts w:ascii="Times New Roman"/>
          <w:b w:val="false"/>
          <w:i w:val="false"/>
          <w:color w:val="000000"/>
          <w:sz w:val="28"/>
        </w:rPr>
        <w:t>
      14. Мекеме мақсатқа қол жеткізу үшін:</w:t>
      </w:r>
    </w:p>
    <w:bookmarkEnd w:id="26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420" w:id="26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269"/>
    <w:bookmarkStart w:name="z421" w:id="27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270"/>
    <w:bookmarkStart w:name="z422" w:id="271"/>
    <w:p>
      <w:pPr>
        <w:spacing w:after="0"/>
        <w:ind w:left="0"/>
        <w:jc w:val="left"/>
      </w:pPr>
      <w:r>
        <w:rPr>
          <w:rFonts w:ascii="Times New Roman"/>
          <w:b/>
          <w:i w:val="false"/>
          <w:color w:val="000000"/>
        </w:rPr>
        <w:t xml:space="preserve"> 4-тарау. Мекемені басқару</w:t>
      </w:r>
    </w:p>
    <w:bookmarkEnd w:id="271"/>
    <w:bookmarkStart w:name="z423" w:id="27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272"/>
    <w:bookmarkStart w:name="z424" w:id="27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27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425" w:id="27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274"/>
    <w:bookmarkStart w:name="z426" w:id="27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Шымкент қаласының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275"/>
    <w:bookmarkStart w:name="z427" w:id="27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276"/>
    <w:bookmarkStart w:name="z428" w:id="277"/>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277"/>
    <w:bookmarkStart w:name="z429" w:id="27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27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430" w:id="279"/>
    <w:p>
      <w:pPr>
        <w:spacing w:after="0"/>
        <w:ind w:left="0"/>
        <w:jc w:val="left"/>
      </w:pPr>
      <w:r>
        <w:rPr>
          <w:rFonts w:ascii="Times New Roman"/>
          <w:b/>
          <w:i w:val="false"/>
          <w:color w:val="000000"/>
        </w:rPr>
        <w:t xml:space="preserve"> 5-тарау. Мекеменің мүлкін құру тәртібі</w:t>
      </w:r>
    </w:p>
    <w:bookmarkEnd w:id="279"/>
    <w:bookmarkStart w:name="z431" w:id="28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280"/>
    <w:bookmarkStart w:name="z432" w:id="28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28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433" w:id="28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282"/>
    <w:bookmarkStart w:name="z434" w:id="28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283"/>
    <w:bookmarkStart w:name="z435" w:id="28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284"/>
    <w:bookmarkStart w:name="z436" w:id="28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285"/>
    <w:bookmarkStart w:name="z437" w:id="286"/>
    <w:p>
      <w:pPr>
        <w:spacing w:after="0"/>
        <w:ind w:left="0"/>
        <w:jc w:val="left"/>
      </w:pPr>
      <w:r>
        <w:rPr>
          <w:rFonts w:ascii="Times New Roman"/>
          <w:b/>
          <w:i w:val="false"/>
          <w:color w:val="000000"/>
        </w:rPr>
        <w:t xml:space="preserve"> 6-тарау. Мекеменің жұмыс режимі</w:t>
      </w:r>
    </w:p>
    <w:bookmarkEnd w:id="286"/>
    <w:bookmarkStart w:name="z438" w:id="28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287"/>
    <w:bookmarkStart w:name="z439" w:id="28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288"/>
    <w:bookmarkStart w:name="z440" w:id="28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289"/>
    <w:p>
      <w:pPr>
        <w:spacing w:after="0"/>
        <w:ind w:left="0"/>
        <w:jc w:val="both"/>
      </w:pPr>
      <w:r>
        <w:rPr>
          <w:rFonts w:ascii="Times New Roman"/>
          <w:b w:val="false"/>
          <w:i w:val="false"/>
          <w:color w:val="000000"/>
          <w:sz w:val="28"/>
        </w:rPr>
        <w:t>
      ,</w:t>
      </w:r>
    </w:p>
    <w:bookmarkStart w:name="z441" w:id="29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290"/>
    <w:bookmarkStart w:name="z442" w:id="29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27-қосымша</w:t>
            </w:r>
          </w:p>
        </w:tc>
      </w:tr>
    </w:tbl>
    <w:bookmarkStart w:name="z445" w:id="292"/>
    <w:p>
      <w:pPr>
        <w:spacing w:after="0"/>
        <w:ind w:left="0"/>
        <w:jc w:val="left"/>
      </w:pPr>
      <w:r>
        <w:rPr>
          <w:rFonts w:ascii="Times New Roman"/>
          <w:b/>
          <w:i w:val="false"/>
          <w:color w:val="000000"/>
        </w:rPr>
        <w:t xml:space="preserve">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мекемесінің  жарғысы 1-тарау. Жалпы ережелер</w:t>
      </w:r>
    </w:p>
    <w:bookmarkEnd w:id="292"/>
    <w:bookmarkStart w:name="z446" w:id="293"/>
    <w:p>
      <w:pPr>
        <w:spacing w:after="0"/>
        <w:ind w:left="0"/>
        <w:jc w:val="both"/>
      </w:pPr>
      <w:r>
        <w:rPr>
          <w:rFonts w:ascii="Times New Roman"/>
          <w:b w:val="false"/>
          <w:i w:val="false"/>
          <w:color w:val="000000"/>
          <w:sz w:val="28"/>
        </w:rPr>
        <w:t>
      1.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293"/>
    <w:bookmarkStart w:name="z447" w:id="294"/>
    <w:p>
      <w:pPr>
        <w:spacing w:after="0"/>
        <w:ind w:left="0"/>
        <w:jc w:val="both"/>
      </w:pPr>
      <w:r>
        <w:rPr>
          <w:rFonts w:ascii="Times New Roman"/>
          <w:b w:val="false"/>
          <w:i w:val="false"/>
          <w:color w:val="000000"/>
          <w:sz w:val="28"/>
        </w:rPr>
        <w:t>
      2. Мемлекеттік мекеменің түрі: республикалық.</w:t>
      </w:r>
    </w:p>
    <w:bookmarkEnd w:id="294"/>
    <w:bookmarkStart w:name="z448" w:id="29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295"/>
    <w:bookmarkStart w:name="z449" w:id="29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296"/>
    <w:bookmarkStart w:name="z450" w:id="29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297"/>
    <w:bookmarkStart w:name="z451" w:id="29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Абай облысы төтенше жағдайлар департаментінің жедел-құтқару жасағы (Семей қаласы)" республикалық мемлекеттік мекемесі.</w:t>
      </w:r>
    </w:p>
    <w:bookmarkEnd w:id="298"/>
    <w:bookmarkStart w:name="z452" w:id="299"/>
    <w:p>
      <w:pPr>
        <w:spacing w:after="0"/>
        <w:ind w:left="0"/>
        <w:jc w:val="both"/>
      </w:pPr>
      <w:r>
        <w:rPr>
          <w:rFonts w:ascii="Times New Roman"/>
          <w:b w:val="false"/>
          <w:i w:val="false"/>
          <w:color w:val="000000"/>
          <w:sz w:val="28"/>
        </w:rPr>
        <w:t>
      7. Мекеменің орналасқан жері: 071407 индексі, Қазақстан Республикасы, Абай облысы, Семей қаласы, Клубный тұйық көшесі, 1 ғимарат.</w:t>
      </w:r>
    </w:p>
    <w:bookmarkEnd w:id="299"/>
    <w:bookmarkStart w:name="z453" w:id="300"/>
    <w:p>
      <w:pPr>
        <w:spacing w:after="0"/>
        <w:ind w:left="0"/>
        <w:jc w:val="left"/>
      </w:pPr>
      <w:r>
        <w:rPr>
          <w:rFonts w:ascii="Times New Roman"/>
          <w:b/>
          <w:i w:val="false"/>
          <w:color w:val="000000"/>
        </w:rPr>
        <w:t xml:space="preserve"> 2-тарау. Мекеменің заңды мәртебесі</w:t>
      </w:r>
    </w:p>
    <w:bookmarkEnd w:id="300"/>
    <w:bookmarkStart w:name="z454" w:id="30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01"/>
    <w:bookmarkStart w:name="z455" w:id="30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02"/>
    <w:bookmarkStart w:name="z456" w:id="30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03"/>
    <w:bookmarkStart w:name="z457" w:id="30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04"/>
    <w:bookmarkStart w:name="z458" w:id="305"/>
    <w:p>
      <w:pPr>
        <w:spacing w:after="0"/>
        <w:ind w:left="0"/>
        <w:jc w:val="left"/>
      </w:pPr>
      <w:r>
        <w:rPr>
          <w:rFonts w:ascii="Times New Roman"/>
          <w:b/>
          <w:i w:val="false"/>
          <w:color w:val="000000"/>
        </w:rPr>
        <w:t xml:space="preserve"> 3-тарау. Мекеме қызметінің мәні мен мақсаттары</w:t>
      </w:r>
    </w:p>
    <w:bookmarkEnd w:id="305"/>
    <w:bookmarkStart w:name="z459" w:id="30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06"/>
    <w:bookmarkStart w:name="z460" w:id="30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07"/>
    <w:bookmarkStart w:name="z461" w:id="308"/>
    <w:p>
      <w:pPr>
        <w:spacing w:after="0"/>
        <w:ind w:left="0"/>
        <w:jc w:val="both"/>
      </w:pPr>
      <w:r>
        <w:rPr>
          <w:rFonts w:ascii="Times New Roman"/>
          <w:b w:val="false"/>
          <w:i w:val="false"/>
          <w:color w:val="000000"/>
          <w:sz w:val="28"/>
        </w:rPr>
        <w:t>
      14. Мекеме мақсатқа қол жеткізу үшін:</w:t>
      </w:r>
    </w:p>
    <w:bookmarkEnd w:id="30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462" w:id="30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09"/>
    <w:bookmarkStart w:name="z463" w:id="31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10"/>
    <w:bookmarkStart w:name="z464" w:id="311"/>
    <w:p>
      <w:pPr>
        <w:spacing w:after="0"/>
        <w:ind w:left="0"/>
        <w:jc w:val="left"/>
      </w:pPr>
      <w:r>
        <w:rPr>
          <w:rFonts w:ascii="Times New Roman"/>
          <w:b/>
          <w:i w:val="false"/>
          <w:color w:val="000000"/>
        </w:rPr>
        <w:t xml:space="preserve"> 4-тарау. Мекемені басқару</w:t>
      </w:r>
    </w:p>
    <w:bookmarkEnd w:id="311"/>
    <w:bookmarkStart w:name="z465" w:id="31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12"/>
    <w:bookmarkStart w:name="z466" w:id="31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1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467" w:id="31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14"/>
    <w:bookmarkStart w:name="z468" w:id="31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Абай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15"/>
    <w:bookmarkStart w:name="z469" w:id="31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16"/>
    <w:bookmarkStart w:name="z470" w:id="317"/>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17"/>
    <w:bookmarkStart w:name="z471" w:id="31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1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472" w:id="319"/>
    <w:p>
      <w:pPr>
        <w:spacing w:after="0"/>
        <w:ind w:left="0"/>
        <w:jc w:val="left"/>
      </w:pPr>
      <w:r>
        <w:rPr>
          <w:rFonts w:ascii="Times New Roman"/>
          <w:b/>
          <w:i w:val="false"/>
          <w:color w:val="000000"/>
        </w:rPr>
        <w:t xml:space="preserve"> 5-тарау. Мекеменің мүлкін құру тәртібі</w:t>
      </w:r>
    </w:p>
    <w:bookmarkEnd w:id="319"/>
    <w:bookmarkStart w:name="z473" w:id="32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20"/>
    <w:bookmarkStart w:name="z474" w:id="32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2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475" w:id="32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22"/>
    <w:bookmarkStart w:name="z476" w:id="32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23"/>
    <w:bookmarkStart w:name="z477" w:id="32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24"/>
    <w:bookmarkStart w:name="z478" w:id="32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25"/>
    <w:bookmarkStart w:name="z479" w:id="326"/>
    <w:p>
      <w:pPr>
        <w:spacing w:after="0"/>
        <w:ind w:left="0"/>
        <w:jc w:val="left"/>
      </w:pPr>
      <w:r>
        <w:rPr>
          <w:rFonts w:ascii="Times New Roman"/>
          <w:b/>
          <w:i w:val="false"/>
          <w:color w:val="000000"/>
        </w:rPr>
        <w:t xml:space="preserve"> 6-тарау. Мекеменің жұмыс режимі</w:t>
      </w:r>
    </w:p>
    <w:bookmarkEnd w:id="326"/>
    <w:bookmarkStart w:name="z480" w:id="32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27"/>
    <w:bookmarkStart w:name="z481" w:id="32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28"/>
    <w:bookmarkStart w:name="z482" w:id="32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29"/>
    <w:bookmarkStart w:name="z483" w:id="33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30"/>
    <w:bookmarkStart w:name="z484" w:id="33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28-қосымша</w:t>
            </w:r>
          </w:p>
        </w:tc>
      </w:tr>
    </w:tbl>
    <w:bookmarkStart w:name="z487" w:id="332"/>
    <w:p>
      <w:pPr>
        <w:spacing w:after="0"/>
        <w:ind w:left="0"/>
        <w:jc w:val="left"/>
      </w:pPr>
      <w:r>
        <w:rPr>
          <w:rFonts w:ascii="Times New Roman"/>
          <w:b/>
          <w:i w:val="false"/>
          <w:color w:val="000000"/>
        </w:rPr>
        <w:t xml:space="preserve">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мекемесінің  жарғысы 1-тарау. Жалпы ережелер</w:t>
      </w:r>
    </w:p>
    <w:bookmarkEnd w:id="332"/>
    <w:bookmarkStart w:name="z488" w:id="333"/>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33"/>
    <w:bookmarkStart w:name="z489" w:id="334"/>
    <w:p>
      <w:pPr>
        <w:spacing w:after="0"/>
        <w:ind w:left="0"/>
        <w:jc w:val="both"/>
      </w:pPr>
      <w:r>
        <w:rPr>
          <w:rFonts w:ascii="Times New Roman"/>
          <w:b w:val="false"/>
          <w:i w:val="false"/>
          <w:color w:val="000000"/>
          <w:sz w:val="28"/>
        </w:rPr>
        <w:t>
      2. Мемлекеттік мекеменің түрі: республикалық.</w:t>
      </w:r>
    </w:p>
    <w:bookmarkEnd w:id="334"/>
    <w:bookmarkStart w:name="z490" w:id="33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35"/>
    <w:bookmarkStart w:name="z491" w:id="33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36"/>
    <w:bookmarkStart w:name="z492" w:id="33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37"/>
    <w:bookmarkStart w:name="z493" w:id="33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Ақмола облысы төтенше жағдайлар департаментінің жедел-құтқару жасағы (Көкшетау қаласы)" республикалық мемлекеттік мекемесі.</w:t>
      </w:r>
    </w:p>
    <w:bookmarkEnd w:id="338"/>
    <w:bookmarkStart w:name="z494" w:id="339"/>
    <w:p>
      <w:pPr>
        <w:spacing w:after="0"/>
        <w:ind w:left="0"/>
        <w:jc w:val="both"/>
      </w:pPr>
      <w:r>
        <w:rPr>
          <w:rFonts w:ascii="Times New Roman"/>
          <w:b w:val="false"/>
          <w:i w:val="false"/>
          <w:color w:val="000000"/>
          <w:sz w:val="28"/>
        </w:rPr>
        <w:t>
      7. Мекеменің орналасқан жері: 020000 индексі, Қазақстан Республикасы, Ақмола облысы, Көкшетау қаласы, Ақансері көшесі, 124.</w:t>
      </w:r>
    </w:p>
    <w:bookmarkEnd w:id="339"/>
    <w:bookmarkStart w:name="z495" w:id="340"/>
    <w:p>
      <w:pPr>
        <w:spacing w:after="0"/>
        <w:ind w:left="0"/>
        <w:jc w:val="left"/>
      </w:pPr>
      <w:r>
        <w:rPr>
          <w:rFonts w:ascii="Times New Roman"/>
          <w:b/>
          <w:i w:val="false"/>
          <w:color w:val="000000"/>
        </w:rPr>
        <w:t xml:space="preserve"> 2-тарау. Мекеменің заңды мәртебесі</w:t>
      </w:r>
    </w:p>
    <w:bookmarkEnd w:id="340"/>
    <w:bookmarkStart w:name="z496" w:id="34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41"/>
    <w:bookmarkStart w:name="z497" w:id="34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42"/>
    <w:bookmarkStart w:name="z498" w:id="34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43"/>
    <w:bookmarkStart w:name="z499" w:id="34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44"/>
    <w:bookmarkStart w:name="z500" w:id="345"/>
    <w:p>
      <w:pPr>
        <w:spacing w:after="0"/>
        <w:ind w:left="0"/>
        <w:jc w:val="left"/>
      </w:pPr>
      <w:r>
        <w:rPr>
          <w:rFonts w:ascii="Times New Roman"/>
          <w:b/>
          <w:i w:val="false"/>
          <w:color w:val="000000"/>
        </w:rPr>
        <w:t xml:space="preserve"> 3-тарау. Мекеме қызметінің мәні мен мақсаттары</w:t>
      </w:r>
    </w:p>
    <w:bookmarkEnd w:id="345"/>
    <w:bookmarkStart w:name="z501" w:id="34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46"/>
    <w:bookmarkStart w:name="z502" w:id="34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47"/>
    <w:bookmarkStart w:name="z503" w:id="348"/>
    <w:p>
      <w:pPr>
        <w:spacing w:after="0"/>
        <w:ind w:left="0"/>
        <w:jc w:val="both"/>
      </w:pPr>
      <w:r>
        <w:rPr>
          <w:rFonts w:ascii="Times New Roman"/>
          <w:b w:val="false"/>
          <w:i w:val="false"/>
          <w:color w:val="000000"/>
          <w:sz w:val="28"/>
        </w:rPr>
        <w:t>
      14. Мекеме мақсатқа қол жеткізу үшін:</w:t>
      </w:r>
    </w:p>
    <w:bookmarkEnd w:id="34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504" w:id="34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49"/>
    <w:bookmarkStart w:name="z505" w:id="35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50"/>
    <w:bookmarkStart w:name="z506" w:id="351"/>
    <w:p>
      <w:pPr>
        <w:spacing w:after="0"/>
        <w:ind w:left="0"/>
        <w:jc w:val="left"/>
      </w:pPr>
      <w:r>
        <w:rPr>
          <w:rFonts w:ascii="Times New Roman"/>
          <w:b/>
          <w:i w:val="false"/>
          <w:color w:val="000000"/>
        </w:rPr>
        <w:t xml:space="preserve"> 4-тарау. Мекемені басқару</w:t>
      </w:r>
    </w:p>
    <w:bookmarkEnd w:id="351"/>
    <w:bookmarkStart w:name="z507" w:id="35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52"/>
    <w:bookmarkStart w:name="z508" w:id="35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5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509" w:id="35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54"/>
    <w:bookmarkStart w:name="z510" w:id="35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Ақмола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55"/>
    <w:bookmarkStart w:name="z511" w:id="35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56"/>
    <w:bookmarkStart w:name="z512" w:id="357"/>
    <w:p>
      <w:pPr>
        <w:spacing w:after="0"/>
        <w:ind w:left="0"/>
        <w:jc w:val="both"/>
      </w:pPr>
      <w:r>
        <w:rPr>
          <w:rFonts w:ascii="Times New Roman"/>
          <w:b w:val="false"/>
          <w:i w:val="false"/>
          <w:color w:val="000000"/>
          <w:sz w:val="28"/>
        </w:rPr>
        <w:t>
      22. Мекеме басшысының мемлекеттік мекемемен жарғылық 1емес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57"/>
    <w:bookmarkStart w:name="z513" w:id="35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5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514" w:id="359"/>
    <w:p>
      <w:pPr>
        <w:spacing w:after="0"/>
        <w:ind w:left="0"/>
        <w:jc w:val="left"/>
      </w:pPr>
      <w:r>
        <w:rPr>
          <w:rFonts w:ascii="Times New Roman"/>
          <w:b/>
          <w:i w:val="false"/>
          <w:color w:val="000000"/>
        </w:rPr>
        <w:t xml:space="preserve"> 5-тарау. Мекеменің мүлкін құру тәртібі</w:t>
      </w:r>
    </w:p>
    <w:bookmarkEnd w:id="359"/>
    <w:bookmarkStart w:name="z515" w:id="36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360"/>
    <w:bookmarkStart w:name="z516" w:id="36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36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517" w:id="36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362"/>
    <w:bookmarkStart w:name="z518" w:id="36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363"/>
    <w:bookmarkStart w:name="z519" w:id="36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364"/>
    <w:bookmarkStart w:name="z520" w:id="36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365"/>
    <w:bookmarkStart w:name="z521" w:id="366"/>
    <w:p>
      <w:pPr>
        <w:spacing w:after="0"/>
        <w:ind w:left="0"/>
        <w:jc w:val="left"/>
      </w:pPr>
      <w:r>
        <w:rPr>
          <w:rFonts w:ascii="Times New Roman"/>
          <w:b/>
          <w:i w:val="false"/>
          <w:color w:val="000000"/>
        </w:rPr>
        <w:t xml:space="preserve"> 6-тарау. Мекеменің жұмыс режимі</w:t>
      </w:r>
    </w:p>
    <w:bookmarkEnd w:id="366"/>
    <w:bookmarkStart w:name="z522" w:id="36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367"/>
    <w:bookmarkStart w:name="z523" w:id="36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368"/>
    <w:bookmarkStart w:name="z524" w:id="36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369"/>
    <w:bookmarkStart w:name="z525" w:id="37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370"/>
    <w:bookmarkStart w:name="z526" w:id="37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29-қосымша</w:t>
            </w:r>
          </w:p>
        </w:tc>
      </w:tr>
    </w:tbl>
    <w:bookmarkStart w:name="z529" w:id="372"/>
    <w:p>
      <w:pPr>
        <w:spacing w:after="0"/>
        <w:ind w:left="0"/>
        <w:jc w:val="left"/>
      </w:pPr>
      <w:r>
        <w:rPr>
          <w:rFonts w:ascii="Times New Roman"/>
          <w:b/>
          <w:i w:val="false"/>
          <w:color w:val="000000"/>
        </w:rPr>
        <w:t xml:space="preserve">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мекемесінің  жарғысы 1-тарау. Жалпы ережелер</w:t>
      </w:r>
    </w:p>
    <w:bookmarkEnd w:id="372"/>
    <w:bookmarkStart w:name="z530" w:id="373"/>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373"/>
    <w:bookmarkStart w:name="z531" w:id="374"/>
    <w:p>
      <w:pPr>
        <w:spacing w:after="0"/>
        <w:ind w:left="0"/>
        <w:jc w:val="both"/>
      </w:pPr>
      <w:r>
        <w:rPr>
          <w:rFonts w:ascii="Times New Roman"/>
          <w:b w:val="false"/>
          <w:i w:val="false"/>
          <w:color w:val="000000"/>
          <w:sz w:val="28"/>
        </w:rPr>
        <w:t>
      2. Мемлекеттік мекеменің түрі: республикалық.</w:t>
      </w:r>
    </w:p>
    <w:bookmarkEnd w:id="374"/>
    <w:bookmarkStart w:name="z532" w:id="37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375"/>
    <w:bookmarkStart w:name="z533" w:id="37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376"/>
    <w:bookmarkStart w:name="z534" w:id="37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377"/>
    <w:bookmarkStart w:name="z535" w:id="37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Ақтөбе облысы төтенше жағдайлар департаментінің жедел-құтқару жасағы (Ақтөбе қаласы)" республикалық мемлекеттік мекемесі.</w:t>
      </w:r>
    </w:p>
    <w:bookmarkEnd w:id="378"/>
    <w:bookmarkStart w:name="z536" w:id="379"/>
    <w:p>
      <w:pPr>
        <w:spacing w:after="0"/>
        <w:ind w:left="0"/>
        <w:jc w:val="both"/>
      </w:pPr>
      <w:r>
        <w:rPr>
          <w:rFonts w:ascii="Times New Roman"/>
          <w:b w:val="false"/>
          <w:i w:val="false"/>
          <w:color w:val="000000"/>
          <w:sz w:val="28"/>
        </w:rPr>
        <w:t>
      7. Мекеменің орналасқан жері: 030000 индексі, Қазақстан Республикасы, Ақтөбе облысы, Ақтөбе қаласы, Астана ауданы, 101 көше атқыштар бригадасы, 15 б.</w:t>
      </w:r>
    </w:p>
    <w:bookmarkEnd w:id="379"/>
    <w:bookmarkStart w:name="z537" w:id="380"/>
    <w:p>
      <w:pPr>
        <w:spacing w:after="0"/>
        <w:ind w:left="0"/>
        <w:jc w:val="left"/>
      </w:pPr>
      <w:r>
        <w:rPr>
          <w:rFonts w:ascii="Times New Roman"/>
          <w:b/>
          <w:i w:val="false"/>
          <w:color w:val="000000"/>
        </w:rPr>
        <w:t xml:space="preserve"> 2-тарау. Мекеменің заңды мәртебесі</w:t>
      </w:r>
    </w:p>
    <w:bookmarkEnd w:id="380"/>
    <w:bookmarkStart w:name="z538" w:id="38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381"/>
    <w:bookmarkStart w:name="z539" w:id="38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bookmarkEnd w:id="382"/>
    <w:bookmarkStart w:name="z540" w:id="383"/>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bookmarkEnd w:id="383"/>
    <w:bookmarkStart w:name="z541" w:id="384"/>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End w:id="384"/>
    <w:bookmarkStart w:name="z542" w:id="385"/>
    <w:p>
      <w:pPr>
        <w:spacing w:after="0"/>
        <w:ind w:left="0"/>
        <w:jc w:val="left"/>
      </w:pPr>
      <w:r>
        <w:rPr>
          <w:rFonts w:ascii="Times New Roman"/>
          <w:b/>
          <w:i w:val="false"/>
          <w:color w:val="000000"/>
        </w:rPr>
        <w:t xml:space="preserve"> 3-тарау. Мекеме қызметінің мәні мен мақсаттары</w:t>
      </w:r>
    </w:p>
    <w:bookmarkEnd w:id="385"/>
    <w:bookmarkStart w:name="z543" w:id="38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386"/>
    <w:bookmarkStart w:name="z544" w:id="387"/>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387"/>
    <w:bookmarkStart w:name="z545" w:id="388"/>
    <w:p>
      <w:pPr>
        <w:spacing w:after="0"/>
        <w:ind w:left="0"/>
        <w:jc w:val="both"/>
      </w:pPr>
      <w:r>
        <w:rPr>
          <w:rFonts w:ascii="Times New Roman"/>
          <w:b w:val="false"/>
          <w:i w:val="false"/>
          <w:color w:val="000000"/>
          <w:sz w:val="28"/>
        </w:rPr>
        <w:t>
      14. Мекеме мақсатқа қол жеткізу үшін:</w:t>
      </w:r>
    </w:p>
    <w:bookmarkEnd w:id="388"/>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546" w:id="389"/>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389"/>
    <w:bookmarkStart w:name="z547" w:id="390"/>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390"/>
    <w:bookmarkStart w:name="z548" w:id="391"/>
    <w:p>
      <w:pPr>
        <w:spacing w:after="0"/>
        <w:ind w:left="0"/>
        <w:jc w:val="left"/>
      </w:pPr>
      <w:r>
        <w:rPr>
          <w:rFonts w:ascii="Times New Roman"/>
          <w:b/>
          <w:i w:val="false"/>
          <w:color w:val="000000"/>
        </w:rPr>
        <w:t xml:space="preserve"> 4-тарау. Мекемені басқару</w:t>
      </w:r>
    </w:p>
    <w:bookmarkEnd w:id="391"/>
    <w:bookmarkStart w:name="z549" w:id="392"/>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392"/>
    <w:bookmarkStart w:name="z550" w:id="39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393"/>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551" w:id="394"/>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394"/>
    <w:bookmarkStart w:name="z552" w:id="395"/>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Ақтөбе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395"/>
    <w:bookmarkStart w:name="z553" w:id="39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396"/>
    <w:bookmarkStart w:name="z554" w:id="397"/>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97"/>
    <w:bookmarkStart w:name="z555" w:id="39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39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556" w:id="399"/>
    <w:p>
      <w:pPr>
        <w:spacing w:after="0"/>
        <w:ind w:left="0"/>
        <w:jc w:val="left"/>
      </w:pPr>
      <w:r>
        <w:rPr>
          <w:rFonts w:ascii="Times New Roman"/>
          <w:b/>
          <w:i w:val="false"/>
          <w:color w:val="000000"/>
        </w:rPr>
        <w:t xml:space="preserve"> 5-тарау. Мекеменің мүлкін құру тәртібі</w:t>
      </w:r>
    </w:p>
    <w:bookmarkEnd w:id="399"/>
    <w:bookmarkStart w:name="z557" w:id="40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00"/>
    <w:bookmarkStart w:name="z558" w:id="40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401"/>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559" w:id="402"/>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402"/>
    <w:bookmarkStart w:name="z560" w:id="403"/>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403"/>
    <w:bookmarkStart w:name="z561" w:id="404"/>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404"/>
    <w:bookmarkStart w:name="z562" w:id="40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05"/>
    <w:bookmarkStart w:name="z563" w:id="406"/>
    <w:p>
      <w:pPr>
        <w:spacing w:after="0"/>
        <w:ind w:left="0"/>
        <w:jc w:val="left"/>
      </w:pPr>
      <w:r>
        <w:rPr>
          <w:rFonts w:ascii="Times New Roman"/>
          <w:b/>
          <w:i w:val="false"/>
          <w:color w:val="000000"/>
        </w:rPr>
        <w:t xml:space="preserve"> 6-тарау. Мекеменің жұмыс режимі</w:t>
      </w:r>
    </w:p>
    <w:bookmarkEnd w:id="406"/>
    <w:bookmarkStart w:name="z564" w:id="40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07"/>
    <w:bookmarkStart w:name="z565" w:id="40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08"/>
    <w:bookmarkStart w:name="z566" w:id="40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09"/>
    <w:bookmarkStart w:name="z567" w:id="41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10"/>
    <w:bookmarkStart w:name="z568" w:id="41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30-қосымша</w:t>
            </w:r>
          </w:p>
        </w:tc>
      </w:tr>
    </w:tbl>
    <w:bookmarkStart w:name="z571" w:id="412"/>
    <w:p>
      <w:pPr>
        <w:spacing w:after="0"/>
        <w:ind w:left="0"/>
        <w:jc w:val="left"/>
      </w:pPr>
      <w:r>
        <w:rPr>
          <w:rFonts w:ascii="Times New Roman"/>
          <w:b/>
          <w:i w:val="false"/>
          <w:color w:val="000000"/>
        </w:rPr>
        <w:t xml:space="preserve">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мекемесінің  жарғысы 1-тарау. Жалпы ережелер</w:t>
      </w:r>
    </w:p>
    <w:bookmarkEnd w:id="412"/>
    <w:bookmarkStart w:name="z572" w:id="413"/>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13"/>
    <w:bookmarkStart w:name="z573" w:id="414"/>
    <w:p>
      <w:pPr>
        <w:spacing w:after="0"/>
        <w:ind w:left="0"/>
        <w:jc w:val="both"/>
      </w:pPr>
      <w:r>
        <w:rPr>
          <w:rFonts w:ascii="Times New Roman"/>
          <w:b w:val="false"/>
          <w:i w:val="false"/>
          <w:color w:val="000000"/>
          <w:sz w:val="28"/>
        </w:rPr>
        <w:t>
      2. Мемлекеттік мекеменің түрі: республикалық.</w:t>
      </w:r>
    </w:p>
    <w:bookmarkEnd w:id="414"/>
    <w:bookmarkStart w:name="z574" w:id="41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15"/>
    <w:bookmarkStart w:name="z575" w:id="41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16"/>
    <w:bookmarkStart w:name="z576" w:id="417"/>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17"/>
    <w:bookmarkStart w:name="z577" w:id="418"/>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Алматы облысы төтенше жағдайлар департаментінің жедел-құтқару жасағы (Қонаев қаласы)" республикалық мемлекеттік мекемесі.</w:t>
      </w:r>
    </w:p>
    <w:bookmarkEnd w:id="418"/>
    <w:bookmarkStart w:name="z578" w:id="419"/>
    <w:p>
      <w:pPr>
        <w:spacing w:after="0"/>
        <w:ind w:left="0"/>
        <w:jc w:val="both"/>
      </w:pPr>
      <w:r>
        <w:rPr>
          <w:rFonts w:ascii="Times New Roman"/>
          <w:b w:val="false"/>
          <w:i w:val="false"/>
          <w:color w:val="000000"/>
          <w:sz w:val="28"/>
        </w:rPr>
        <w:t>
      7. Мекеменің орналасқан жері: 040800 индексі, Қазақстан Республикасы, Алматы облысы, Қонаев қаласы, Қапшағай су қоймасының оңтүстік-батыс жағалауы, 79-учаске.</w:t>
      </w:r>
    </w:p>
    <w:bookmarkEnd w:id="419"/>
    <w:bookmarkStart w:name="z579" w:id="420"/>
    <w:p>
      <w:pPr>
        <w:spacing w:after="0"/>
        <w:ind w:left="0"/>
        <w:jc w:val="left"/>
      </w:pPr>
      <w:r>
        <w:rPr>
          <w:rFonts w:ascii="Times New Roman"/>
          <w:b/>
          <w:i w:val="false"/>
          <w:color w:val="000000"/>
        </w:rPr>
        <w:t xml:space="preserve"> 2-тарау. Мекеменің заңды мәртебесі</w:t>
      </w:r>
    </w:p>
    <w:bookmarkEnd w:id="420"/>
    <w:bookmarkStart w:name="z580" w:id="421"/>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21"/>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581" w:id="422"/>
    <w:p>
      <w:pPr>
        <w:spacing w:after="0"/>
        <w:ind w:left="0"/>
        <w:jc w:val="left"/>
      </w:pPr>
      <w:r>
        <w:rPr>
          <w:rFonts w:ascii="Times New Roman"/>
          <w:b/>
          <w:i w:val="false"/>
          <w:color w:val="000000"/>
        </w:rPr>
        <w:t xml:space="preserve"> 3-тарау. Мекеме қызметінің мәні мен мақсаттары</w:t>
      </w:r>
    </w:p>
    <w:bookmarkEnd w:id="422"/>
    <w:bookmarkStart w:name="z582" w:id="423"/>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23"/>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583" w:id="424"/>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24"/>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584" w:id="425"/>
    <w:p>
      <w:pPr>
        <w:spacing w:after="0"/>
        <w:ind w:left="0"/>
        <w:jc w:val="left"/>
      </w:pPr>
      <w:r>
        <w:rPr>
          <w:rFonts w:ascii="Times New Roman"/>
          <w:b/>
          <w:i w:val="false"/>
          <w:color w:val="000000"/>
        </w:rPr>
        <w:t xml:space="preserve"> 4-тарау. Мекемені басқару</w:t>
      </w:r>
    </w:p>
    <w:bookmarkEnd w:id="425"/>
    <w:bookmarkStart w:name="z585" w:id="426"/>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2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Алматы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586" w:id="427"/>
    <w:p>
      <w:pPr>
        <w:spacing w:after="0"/>
        <w:ind w:left="0"/>
        <w:jc w:val="left"/>
      </w:pPr>
      <w:r>
        <w:rPr>
          <w:rFonts w:ascii="Times New Roman"/>
          <w:b/>
          <w:i w:val="false"/>
          <w:color w:val="000000"/>
        </w:rPr>
        <w:t xml:space="preserve"> 5-тарау. Мекеменің мүлкін құру тәртібі</w:t>
      </w:r>
    </w:p>
    <w:bookmarkEnd w:id="427"/>
    <w:bookmarkStart w:name="z587" w:id="428"/>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28"/>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588" w:id="429"/>
    <w:p>
      <w:pPr>
        <w:spacing w:after="0"/>
        <w:ind w:left="0"/>
        <w:jc w:val="left"/>
      </w:pPr>
      <w:r>
        <w:rPr>
          <w:rFonts w:ascii="Times New Roman"/>
          <w:b/>
          <w:i w:val="false"/>
          <w:color w:val="000000"/>
        </w:rPr>
        <w:t xml:space="preserve"> 6-тарау. Мекеменің жұмыс режимі</w:t>
      </w:r>
    </w:p>
    <w:bookmarkEnd w:id="429"/>
    <w:bookmarkStart w:name="z589" w:id="430"/>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30"/>
    <w:bookmarkStart w:name="z590" w:id="43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31"/>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591" w:id="43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32"/>
    <w:bookmarkStart w:name="z592" w:id="433"/>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31-қосымша</w:t>
            </w:r>
          </w:p>
        </w:tc>
      </w:tr>
    </w:tbl>
    <w:bookmarkStart w:name="z595" w:id="434"/>
    <w:p>
      <w:pPr>
        <w:spacing w:after="0"/>
        <w:ind w:left="0"/>
        <w:jc w:val="left"/>
      </w:pPr>
      <w:r>
        <w:rPr>
          <w:rFonts w:ascii="Times New Roman"/>
          <w:b/>
          <w:i w:val="false"/>
          <w:color w:val="000000"/>
        </w:rPr>
        <w:t xml:space="preserve">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мекемесінің  жарғысы 1-тарау. Жалпы ережелер</w:t>
      </w:r>
    </w:p>
    <w:bookmarkEnd w:id="434"/>
    <w:bookmarkStart w:name="z596" w:id="435"/>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35"/>
    <w:bookmarkStart w:name="z597" w:id="436"/>
    <w:p>
      <w:pPr>
        <w:spacing w:after="0"/>
        <w:ind w:left="0"/>
        <w:jc w:val="both"/>
      </w:pPr>
      <w:r>
        <w:rPr>
          <w:rFonts w:ascii="Times New Roman"/>
          <w:b w:val="false"/>
          <w:i w:val="false"/>
          <w:color w:val="000000"/>
          <w:sz w:val="28"/>
        </w:rPr>
        <w:t>
      2. Мемлекеттік мекеменің түрі: республикалық.</w:t>
      </w:r>
    </w:p>
    <w:bookmarkEnd w:id="436"/>
    <w:bookmarkStart w:name="z598" w:id="437"/>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437"/>
    <w:bookmarkStart w:name="z599" w:id="438"/>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438"/>
    <w:bookmarkStart w:name="z600" w:id="439"/>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End w:id="439"/>
    <w:bookmarkStart w:name="z601" w:id="440"/>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Атырау облысы төтенше жағдайлар департаментінің жедел-құтқару жасағы (Атырау қаласы)" республикалық мемлекеттік мекемесі.</w:t>
      </w:r>
    </w:p>
    <w:bookmarkEnd w:id="440"/>
    <w:bookmarkStart w:name="z602" w:id="441"/>
    <w:p>
      <w:pPr>
        <w:spacing w:after="0"/>
        <w:ind w:left="0"/>
        <w:jc w:val="both"/>
      </w:pPr>
      <w:r>
        <w:rPr>
          <w:rFonts w:ascii="Times New Roman"/>
          <w:b w:val="false"/>
          <w:i w:val="false"/>
          <w:color w:val="000000"/>
          <w:sz w:val="28"/>
        </w:rPr>
        <w:t>
      7. Мекеменің орналасқан жері: 060015 индексі, Қазақстан Республикасы, Атырау облысы, Атырау қаласы, Бірлік шағын ауданы, Батыс Қазақстан көшесі, 40 А.</w:t>
      </w:r>
    </w:p>
    <w:bookmarkEnd w:id="441"/>
    <w:bookmarkStart w:name="z603" w:id="442"/>
    <w:p>
      <w:pPr>
        <w:spacing w:after="0"/>
        <w:ind w:left="0"/>
        <w:jc w:val="left"/>
      </w:pPr>
      <w:r>
        <w:rPr>
          <w:rFonts w:ascii="Times New Roman"/>
          <w:b/>
          <w:i w:val="false"/>
          <w:color w:val="000000"/>
        </w:rPr>
        <w:t xml:space="preserve"> 2-тарау. Мекеменің заңды мәртебесі</w:t>
      </w:r>
    </w:p>
    <w:bookmarkEnd w:id="442"/>
    <w:bookmarkStart w:name="z604" w:id="443"/>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43"/>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605" w:id="444"/>
    <w:p>
      <w:pPr>
        <w:spacing w:after="0"/>
        <w:ind w:left="0"/>
        <w:jc w:val="left"/>
      </w:pPr>
      <w:r>
        <w:rPr>
          <w:rFonts w:ascii="Times New Roman"/>
          <w:b/>
          <w:i w:val="false"/>
          <w:color w:val="000000"/>
        </w:rPr>
        <w:t xml:space="preserve"> 3-тарау. Мекеме қызметінің мәні мен мақсаттары</w:t>
      </w:r>
    </w:p>
    <w:bookmarkEnd w:id="444"/>
    <w:bookmarkStart w:name="z606" w:id="44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4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Start w:name="z607" w:id="446"/>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446"/>
    <w:bookmarkStart w:name="z608" w:id="447"/>
    <w:p>
      <w:pPr>
        <w:spacing w:after="0"/>
        <w:ind w:left="0"/>
        <w:jc w:val="left"/>
      </w:pPr>
      <w:r>
        <w:rPr>
          <w:rFonts w:ascii="Times New Roman"/>
          <w:b/>
          <w:i w:val="false"/>
          <w:color w:val="000000"/>
        </w:rPr>
        <w:t xml:space="preserve"> 4-тарау. Мекемені басқару</w:t>
      </w:r>
    </w:p>
    <w:bookmarkEnd w:id="447"/>
    <w:bookmarkStart w:name="z609" w:id="448"/>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4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Атырау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Start w:name="z610" w:id="44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49"/>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611" w:id="450"/>
    <w:p>
      <w:pPr>
        <w:spacing w:after="0"/>
        <w:ind w:left="0"/>
        <w:jc w:val="left"/>
      </w:pPr>
      <w:r>
        <w:rPr>
          <w:rFonts w:ascii="Times New Roman"/>
          <w:b/>
          <w:i w:val="false"/>
          <w:color w:val="000000"/>
        </w:rPr>
        <w:t xml:space="preserve"> 5-тарау. Мекеменің мүлкін құру тәртібі</w:t>
      </w:r>
    </w:p>
    <w:bookmarkEnd w:id="450"/>
    <w:bookmarkStart w:name="z612" w:id="451"/>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5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Start w:name="z613" w:id="45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52"/>
    <w:bookmarkStart w:name="z614" w:id="453"/>
    <w:p>
      <w:pPr>
        <w:spacing w:after="0"/>
        <w:ind w:left="0"/>
        <w:jc w:val="left"/>
      </w:pPr>
      <w:r>
        <w:rPr>
          <w:rFonts w:ascii="Times New Roman"/>
          <w:b/>
          <w:i w:val="false"/>
          <w:color w:val="000000"/>
        </w:rPr>
        <w:t xml:space="preserve"> 6-тарау. Мекеменің жұмыс режимі</w:t>
      </w:r>
    </w:p>
    <w:bookmarkEnd w:id="453"/>
    <w:bookmarkStart w:name="z615" w:id="45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54"/>
    <w:bookmarkStart w:name="z616" w:id="45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55"/>
    <w:bookmarkStart w:name="z617" w:id="45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56"/>
    <w:bookmarkStart w:name="z618" w:id="45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57"/>
    <w:bookmarkStart w:name="z619" w:id="45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32-қосымша</w:t>
            </w:r>
          </w:p>
        </w:tc>
      </w:tr>
    </w:tbl>
    <w:bookmarkStart w:name="z622" w:id="459"/>
    <w:p>
      <w:pPr>
        <w:spacing w:after="0"/>
        <w:ind w:left="0"/>
        <w:jc w:val="left"/>
      </w:pPr>
      <w:r>
        <w:rPr>
          <w:rFonts w:ascii="Times New Roman"/>
          <w:b/>
          <w:i w:val="false"/>
          <w:color w:val="000000"/>
        </w:rPr>
        <w:t xml:space="preserve">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мекемесінің  жарғысы 1-тарау. Жалпы ережелер</w:t>
      </w:r>
    </w:p>
    <w:bookmarkEnd w:id="459"/>
    <w:bookmarkStart w:name="z623" w:id="460"/>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60"/>
    <w:bookmarkStart w:name="z624" w:id="461"/>
    <w:p>
      <w:pPr>
        <w:spacing w:after="0"/>
        <w:ind w:left="0"/>
        <w:jc w:val="both"/>
      </w:pPr>
      <w:r>
        <w:rPr>
          <w:rFonts w:ascii="Times New Roman"/>
          <w:b w:val="false"/>
          <w:i w:val="false"/>
          <w:color w:val="000000"/>
          <w:sz w:val="28"/>
        </w:rPr>
        <w:t>
      2. Мемлекеттік мекеменің түрі: республикалық.</w:t>
      </w:r>
    </w:p>
    <w:bookmarkEnd w:id="461"/>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Шығыс Қазақстан облысы төтенше жағдайлар департаментінің жедел-құтқару жасағы (Өскемен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070011 индексі, Қазақстан Республикасы, Шығыс Қазақстан облысы, Өскемен қаласы, Тәуелсіздік даңғылы, 265/1.</w:t>
      </w:r>
    </w:p>
    <w:bookmarkStart w:name="z625" w:id="462"/>
    <w:p>
      <w:pPr>
        <w:spacing w:after="0"/>
        <w:ind w:left="0"/>
        <w:jc w:val="left"/>
      </w:pPr>
      <w:r>
        <w:rPr>
          <w:rFonts w:ascii="Times New Roman"/>
          <w:b/>
          <w:i w:val="false"/>
          <w:color w:val="000000"/>
        </w:rPr>
        <w:t xml:space="preserve"> 2-тарау. Мекеменің заңды мәртебесі</w:t>
      </w:r>
    </w:p>
    <w:bookmarkEnd w:id="462"/>
    <w:bookmarkStart w:name="z626" w:id="463"/>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63"/>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627" w:id="464"/>
    <w:p>
      <w:pPr>
        <w:spacing w:after="0"/>
        <w:ind w:left="0"/>
        <w:jc w:val="left"/>
      </w:pPr>
      <w:r>
        <w:rPr>
          <w:rFonts w:ascii="Times New Roman"/>
          <w:b/>
          <w:i w:val="false"/>
          <w:color w:val="000000"/>
        </w:rPr>
        <w:t xml:space="preserve"> 3-тарау. Мекеме қызметінің мәні мен мақсаттары</w:t>
      </w:r>
    </w:p>
    <w:bookmarkEnd w:id="464"/>
    <w:bookmarkStart w:name="z628" w:id="46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6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629" w:id="466"/>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466"/>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630" w:id="467"/>
    <w:p>
      <w:pPr>
        <w:spacing w:after="0"/>
        <w:ind w:left="0"/>
        <w:jc w:val="left"/>
      </w:pPr>
      <w:r>
        <w:rPr>
          <w:rFonts w:ascii="Times New Roman"/>
          <w:b/>
          <w:i w:val="false"/>
          <w:color w:val="000000"/>
        </w:rPr>
        <w:t xml:space="preserve"> 4-тарау. Мекемені басқару</w:t>
      </w:r>
    </w:p>
    <w:bookmarkEnd w:id="467"/>
    <w:bookmarkStart w:name="z631" w:id="468"/>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6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Шығыс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Start w:name="z632" w:id="46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69"/>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633" w:id="470"/>
    <w:p>
      <w:pPr>
        <w:spacing w:after="0"/>
        <w:ind w:left="0"/>
        <w:jc w:val="left"/>
      </w:pPr>
      <w:r>
        <w:rPr>
          <w:rFonts w:ascii="Times New Roman"/>
          <w:b/>
          <w:i w:val="false"/>
          <w:color w:val="000000"/>
        </w:rPr>
        <w:t xml:space="preserve"> 5-тарау. Мекеменің мүлкін құру тәртібі</w:t>
      </w:r>
    </w:p>
    <w:bookmarkEnd w:id="470"/>
    <w:bookmarkStart w:name="z634" w:id="471"/>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71"/>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Start w:name="z635" w:id="472"/>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472"/>
    <w:bookmarkStart w:name="z636" w:id="473"/>
    <w:p>
      <w:pPr>
        <w:spacing w:after="0"/>
        <w:ind w:left="0"/>
        <w:jc w:val="left"/>
      </w:pPr>
      <w:r>
        <w:rPr>
          <w:rFonts w:ascii="Times New Roman"/>
          <w:b/>
          <w:i w:val="false"/>
          <w:color w:val="000000"/>
        </w:rPr>
        <w:t xml:space="preserve"> 6-тарау. Мекеменің жұмыс режимі</w:t>
      </w:r>
    </w:p>
    <w:bookmarkEnd w:id="473"/>
    <w:bookmarkStart w:name="z637" w:id="474"/>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74"/>
    <w:bookmarkStart w:name="z638" w:id="475"/>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75"/>
    <w:bookmarkStart w:name="z639" w:id="47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76"/>
    <w:bookmarkStart w:name="z640" w:id="47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77"/>
    <w:bookmarkStart w:name="z641" w:id="478"/>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33-қосымша</w:t>
            </w:r>
          </w:p>
        </w:tc>
      </w:tr>
    </w:tbl>
    <w:bookmarkStart w:name="z644" w:id="479"/>
    <w:p>
      <w:pPr>
        <w:spacing w:after="0"/>
        <w:ind w:left="0"/>
        <w:jc w:val="left"/>
      </w:pPr>
      <w:r>
        <w:rPr>
          <w:rFonts w:ascii="Times New Roman"/>
          <w:b/>
          <w:i w:val="false"/>
          <w:color w:val="000000"/>
        </w:rPr>
        <w:t xml:space="preserve">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мекемесінің  жарғысы 1-тарау. Жалпы ережелер</w:t>
      </w:r>
    </w:p>
    <w:bookmarkEnd w:id="479"/>
    <w:bookmarkStart w:name="z645" w:id="480"/>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80"/>
    <w:bookmarkStart w:name="z646" w:id="481"/>
    <w:p>
      <w:pPr>
        <w:spacing w:after="0"/>
        <w:ind w:left="0"/>
        <w:jc w:val="both"/>
      </w:pPr>
      <w:r>
        <w:rPr>
          <w:rFonts w:ascii="Times New Roman"/>
          <w:b w:val="false"/>
          <w:i w:val="false"/>
          <w:color w:val="000000"/>
          <w:sz w:val="28"/>
        </w:rPr>
        <w:t>
      2. Мемлекеттік мекеменің түрі: республикалық.</w:t>
      </w:r>
    </w:p>
    <w:bookmarkEnd w:id="481"/>
    <w:p>
      <w:pPr>
        <w:spacing w:after="0"/>
        <w:ind w:left="0"/>
        <w:jc w:val="both"/>
      </w:pPr>
      <w:r>
        <w:rPr>
          <w:rFonts w:ascii="Times New Roman"/>
          <w:b w:val="false"/>
          <w:i w:val="false"/>
          <w:color w:val="000000"/>
          <w:sz w:val="28"/>
        </w:rPr>
        <w:t>
      3. Мекеме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Жамбыл облысы төтенше жағдайлар департаментінің жедел-құтқару жасағы (Тараз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080004 индексі, Қазақстан Республикасы, Жамбыл облысы, Тараз қаласы, Аса шағын ауданы, 32 б.</w:t>
      </w:r>
    </w:p>
    <w:bookmarkStart w:name="z647" w:id="482"/>
    <w:p>
      <w:pPr>
        <w:spacing w:after="0"/>
        <w:ind w:left="0"/>
        <w:jc w:val="left"/>
      </w:pPr>
      <w:r>
        <w:rPr>
          <w:rFonts w:ascii="Times New Roman"/>
          <w:b/>
          <w:i w:val="false"/>
          <w:color w:val="000000"/>
        </w:rPr>
        <w:t xml:space="preserve"> 2-тарау. Мекеменің заңды мәртебесі</w:t>
      </w:r>
    </w:p>
    <w:bookmarkEnd w:id="482"/>
    <w:bookmarkStart w:name="z648" w:id="483"/>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483"/>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649" w:id="484"/>
    <w:p>
      <w:pPr>
        <w:spacing w:after="0"/>
        <w:ind w:left="0"/>
        <w:jc w:val="left"/>
      </w:pPr>
      <w:r>
        <w:rPr>
          <w:rFonts w:ascii="Times New Roman"/>
          <w:b/>
          <w:i w:val="false"/>
          <w:color w:val="000000"/>
        </w:rPr>
        <w:t xml:space="preserve"> 3-тарау. Мекеме қызметінің мәні мен мақсаттары</w:t>
      </w:r>
    </w:p>
    <w:bookmarkEnd w:id="484"/>
    <w:bookmarkStart w:name="z650" w:id="485"/>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48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651" w:id="486"/>
    <w:p>
      <w:pPr>
        <w:spacing w:after="0"/>
        <w:ind w:left="0"/>
        <w:jc w:val="left"/>
      </w:pPr>
      <w:r>
        <w:rPr>
          <w:rFonts w:ascii="Times New Roman"/>
          <w:b/>
          <w:i w:val="false"/>
          <w:color w:val="000000"/>
        </w:rPr>
        <w:t xml:space="preserve"> 4-тарау. Мекемені басқару</w:t>
      </w:r>
    </w:p>
    <w:bookmarkEnd w:id="486"/>
    <w:bookmarkStart w:name="z652" w:id="487"/>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487"/>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Жамбыл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653" w:id="488"/>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488"/>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654" w:id="489"/>
    <w:p>
      <w:pPr>
        <w:spacing w:after="0"/>
        <w:ind w:left="0"/>
        <w:jc w:val="left"/>
      </w:pPr>
      <w:r>
        <w:rPr>
          <w:rFonts w:ascii="Times New Roman"/>
          <w:b/>
          <w:i w:val="false"/>
          <w:color w:val="000000"/>
        </w:rPr>
        <w:t xml:space="preserve"> 5-тарау. Мекеменің мүлкін құру тәртібі</w:t>
      </w:r>
    </w:p>
    <w:bookmarkEnd w:id="489"/>
    <w:bookmarkStart w:name="z655" w:id="490"/>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490"/>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656" w:id="491"/>
    <w:p>
      <w:pPr>
        <w:spacing w:after="0"/>
        <w:ind w:left="0"/>
        <w:jc w:val="left"/>
      </w:pPr>
      <w:r>
        <w:rPr>
          <w:rFonts w:ascii="Times New Roman"/>
          <w:b/>
          <w:i w:val="false"/>
          <w:color w:val="000000"/>
        </w:rPr>
        <w:t xml:space="preserve"> 6-тарау. Мекеменің жұмыс режимі</w:t>
      </w:r>
    </w:p>
    <w:bookmarkEnd w:id="491"/>
    <w:bookmarkStart w:name="z657" w:id="492"/>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492"/>
    <w:bookmarkStart w:name="z658" w:id="493"/>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493"/>
    <w:bookmarkStart w:name="z659" w:id="494"/>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494"/>
    <w:bookmarkStart w:name="z660" w:id="495"/>
    <w:p>
      <w:pPr>
        <w:spacing w:after="0"/>
        <w:ind w:left="0"/>
        <w:jc w:val="left"/>
      </w:pPr>
      <w:r>
        <w:rPr>
          <w:rFonts w:ascii="Times New Roman"/>
          <w:b/>
          <w:i w:val="false"/>
          <w:color w:val="000000"/>
        </w:rPr>
        <w:t xml:space="preserve"> 8-тарау. Қызметті қайта ұйымдастыру және тарату шарттары</w:t>
      </w:r>
    </w:p>
    <w:bookmarkEnd w:id="495"/>
    <w:bookmarkStart w:name="z661" w:id="496"/>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34-қосымша</w:t>
            </w:r>
          </w:p>
        </w:tc>
      </w:tr>
    </w:tbl>
    <w:bookmarkStart w:name="z664" w:id="497"/>
    <w:p>
      <w:pPr>
        <w:spacing w:after="0"/>
        <w:ind w:left="0"/>
        <w:jc w:val="left"/>
      </w:pPr>
      <w:r>
        <w:rPr>
          <w:rFonts w:ascii="Times New Roman"/>
          <w:b/>
          <w:i w:val="false"/>
          <w:color w:val="000000"/>
        </w:rPr>
        <w:t xml:space="preserve">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мекемесінің  жарғысы 1-тарау. Жалпы ережелер</w:t>
      </w:r>
    </w:p>
    <w:bookmarkEnd w:id="497"/>
    <w:bookmarkStart w:name="z665" w:id="498"/>
    <w:p>
      <w:pPr>
        <w:spacing w:after="0"/>
        <w:ind w:left="0"/>
        <w:jc w:val="both"/>
      </w:pPr>
      <w:r>
        <w:rPr>
          <w:rFonts w:ascii="Times New Roman"/>
          <w:b w:val="false"/>
          <w:i w:val="false"/>
          <w:color w:val="000000"/>
          <w:sz w:val="28"/>
        </w:rPr>
        <w:t>
      1.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498"/>
    <w:bookmarkStart w:name="z666" w:id="499"/>
    <w:p>
      <w:pPr>
        <w:spacing w:after="0"/>
        <w:ind w:left="0"/>
        <w:jc w:val="both"/>
      </w:pPr>
      <w:r>
        <w:rPr>
          <w:rFonts w:ascii="Times New Roman"/>
          <w:b w:val="false"/>
          <w:i w:val="false"/>
          <w:color w:val="000000"/>
          <w:sz w:val="28"/>
        </w:rPr>
        <w:t>
      2. Мемлекеттік мекеменің түрі: республикалық.</w:t>
      </w:r>
    </w:p>
    <w:bookmarkEnd w:id="499"/>
    <w:p>
      <w:pPr>
        <w:spacing w:after="0"/>
        <w:ind w:left="0"/>
        <w:jc w:val="both"/>
      </w:pPr>
      <w:r>
        <w:rPr>
          <w:rFonts w:ascii="Times New Roman"/>
          <w:b w:val="false"/>
          <w:i w:val="false"/>
          <w:color w:val="000000"/>
          <w:sz w:val="28"/>
        </w:rPr>
        <w:t>
      3. Мекеме "Қазақстан Республикасы Төтенше жағдайлар министрлігінің кейбір мәселелері туралы" Қазақстан Республикасы Үкіметінің 2023 жылғы 29 тамыздағы № 727 қаулысына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bookmarkStart w:name="z667" w:id="500"/>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Жетісу облысы төтенше жағдайлар департаментінің жедел-құтқару жасағы (Талдықорған қаласы)" республикалық мемлекеттік мекемесі.</w:t>
      </w:r>
    </w:p>
    <w:bookmarkEnd w:id="500"/>
    <w:p>
      <w:pPr>
        <w:spacing w:after="0"/>
        <w:ind w:left="0"/>
        <w:jc w:val="both"/>
      </w:pPr>
      <w:r>
        <w:rPr>
          <w:rFonts w:ascii="Times New Roman"/>
          <w:b w:val="false"/>
          <w:i w:val="false"/>
          <w:color w:val="000000"/>
          <w:sz w:val="28"/>
        </w:rPr>
        <w:t>
      7. Мекеменің орналасқан жері: 040000 индексі, Қазақстан Республикасы, Жетісу облысы, Талдықорған қаласы, Еркін ауылдық округі, Еркін ауылы, Ащыбұлақ көшесі, 4/4 құрылыс.</w:t>
      </w:r>
    </w:p>
    <w:bookmarkStart w:name="z668" w:id="501"/>
    <w:p>
      <w:pPr>
        <w:spacing w:after="0"/>
        <w:ind w:left="0"/>
        <w:jc w:val="left"/>
      </w:pPr>
      <w:r>
        <w:rPr>
          <w:rFonts w:ascii="Times New Roman"/>
          <w:b/>
          <w:i w:val="false"/>
          <w:color w:val="000000"/>
        </w:rPr>
        <w:t xml:space="preserve"> 2-тарау. Мекеменің заңды мәртебесі</w:t>
      </w:r>
    </w:p>
    <w:bookmarkEnd w:id="501"/>
    <w:bookmarkStart w:name="z669" w:id="502"/>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0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670" w:id="503"/>
    <w:p>
      <w:pPr>
        <w:spacing w:after="0"/>
        <w:ind w:left="0"/>
        <w:jc w:val="left"/>
      </w:pPr>
      <w:r>
        <w:rPr>
          <w:rFonts w:ascii="Times New Roman"/>
          <w:b/>
          <w:i w:val="false"/>
          <w:color w:val="000000"/>
        </w:rPr>
        <w:t xml:space="preserve"> 3-тарау. Мекеме қызметінің мәні мен мақсаттары</w:t>
      </w:r>
    </w:p>
    <w:bookmarkEnd w:id="503"/>
    <w:bookmarkStart w:name="z671" w:id="504"/>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04"/>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672" w:id="505"/>
    <w:p>
      <w:pPr>
        <w:spacing w:after="0"/>
        <w:ind w:left="0"/>
        <w:jc w:val="left"/>
      </w:pPr>
      <w:r>
        <w:rPr>
          <w:rFonts w:ascii="Times New Roman"/>
          <w:b/>
          <w:i w:val="false"/>
          <w:color w:val="000000"/>
        </w:rPr>
        <w:t xml:space="preserve"> 4-тарау. Мекемені басқару</w:t>
      </w:r>
    </w:p>
    <w:bookmarkEnd w:id="505"/>
    <w:bookmarkStart w:name="z673" w:id="506"/>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06"/>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Жетісу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674" w:id="507"/>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507"/>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675" w:id="508"/>
    <w:p>
      <w:pPr>
        <w:spacing w:after="0"/>
        <w:ind w:left="0"/>
        <w:jc w:val="left"/>
      </w:pPr>
      <w:r>
        <w:rPr>
          <w:rFonts w:ascii="Times New Roman"/>
          <w:b/>
          <w:i w:val="false"/>
          <w:color w:val="000000"/>
        </w:rPr>
        <w:t xml:space="preserve"> 5-тарау. Мекеменің мүлкін құру тәртібі</w:t>
      </w:r>
    </w:p>
    <w:bookmarkEnd w:id="508"/>
    <w:bookmarkStart w:name="z676" w:id="509"/>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509"/>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677" w:id="510"/>
    <w:p>
      <w:pPr>
        <w:spacing w:after="0"/>
        <w:ind w:left="0"/>
        <w:jc w:val="left"/>
      </w:pPr>
      <w:r>
        <w:rPr>
          <w:rFonts w:ascii="Times New Roman"/>
          <w:b/>
          <w:i w:val="false"/>
          <w:color w:val="000000"/>
        </w:rPr>
        <w:t xml:space="preserve"> 6-тарау. Мекеменің жұмыс режимі</w:t>
      </w:r>
    </w:p>
    <w:bookmarkEnd w:id="510"/>
    <w:bookmarkStart w:name="z678" w:id="511"/>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511"/>
    <w:bookmarkStart w:name="z679" w:id="51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512"/>
    <w:bookmarkStart w:name="z680" w:id="513"/>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513"/>
    <w:bookmarkStart w:name="z681" w:id="51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514"/>
    <w:bookmarkStart w:name="z682" w:id="515"/>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35-қосымша</w:t>
            </w:r>
          </w:p>
        </w:tc>
      </w:tr>
    </w:tbl>
    <w:bookmarkStart w:name="z685" w:id="516"/>
    <w:p>
      <w:pPr>
        <w:spacing w:after="0"/>
        <w:ind w:left="0"/>
        <w:jc w:val="left"/>
      </w:pPr>
      <w:r>
        <w:rPr>
          <w:rFonts w:ascii="Times New Roman"/>
          <w:b/>
          <w:i w:val="false"/>
          <w:color w:val="000000"/>
        </w:rPr>
        <w:t xml:space="preserve">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мекемесінің  жарғысы 1-тарау. Жалпы ережелер</w:t>
      </w:r>
    </w:p>
    <w:bookmarkEnd w:id="516"/>
    <w:bookmarkStart w:name="z686" w:id="517"/>
    <w:p>
      <w:pPr>
        <w:spacing w:after="0"/>
        <w:ind w:left="0"/>
        <w:jc w:val="both"/>
      </w:pPr>
      <w:r>
        <w:rPr>
          <w:rFonts w:ascii="Times New Roman"/>
          <w:b w:val="false"/>
          <w:i w:val="false"/>
          <w:color w:val="000000"/>
          <w:sz w:val="28"/>
        </w:rPr>
        <w:t>
      1.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17"/>
    <w:bookmarkStart w:name="z687" w:id="518"/>
    <w:p>
      <w:pPr>
        <w:spacing w:after="0"/>
        <w:ind w:left="0"/>
        <w:jc w:val="both"/>
      </w:pPr>
      <w:r>
        <w:rPr>
          <w:rFonts w:ascii="Times New Roman"/>
          <w:b w:val="false"/>
          <w:i w:val="false"/>
          <w:color w:val="000000"/>
          <w:sz w:val="28"/>
        </w:rPr>
        <w:t>
      2. Мемлекеттік мекеменің түрі: республикалық.</w:t>
      </w:r>
    </w:p>
    <w:bookmarkEnd w:id="518"/>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Батыс Қазақстан облысы төтенше жағдайлар департаментінің жедел-құтқару жасағы (Орал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090000 индексі, Қазақстан Республикасы, Батыс Қазақстан облысы, Орал қаласы, Зашаған кенті, Жәңгір хан көшесі, 1/5</w:t>
      </w:r>
    </w:p>
    <w:bookmarkStart w:name="z688" w:id="519"/>
    <w:p>
      <w:pPr>
        <w:spacing w:after="0"/>
        <w:ind w:left="0"/>
        <w:jc w:val="left"/>
      </w:pPr>
      <w:r>
        <w:rPr>
          <w:rFonts w:ascii="Times New Roman"/>
          <w:b/>
          <w:i w:val="false"/>
          <w:color w:val="000000"/>
        </w:rPr>
        <w:t xml:space="preserve"> 2-тарау. Мекеменің заңды мәртебесі</w:t>
      </w:r>
    </w:p>
    <w:bookmarkEnd w:id="519"/>
    <w:bookmarkStart w:name="z689" w:id="52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2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690" w:id="521"/>
    <w:p>
      <w:pPr>
        <w:spacing w:after="0"/>
        <w:ind w:left="0"/>
        <w:jc w:val="left"/>
      </w:pPr>
      <w:r>
        <w:rPr>
          <w:rFonts w:ascii="Times New Roman"/>
          <w:b/>
          <w:i w:val="false"/>
          <w:color w:val="000000"/>
        </w:rPr>
        <w:t xml:space="preserve"> 3-тарау. Мекеме қызметінің мәні мен мақсаттары</w:t>
      </w:r>
    </w:p>
    <w:bookmarkEnd w:id="521"/>
    <w:bookmarkStart w:name="z691" w:id="52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2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692" w:id="523"/>
    <w:p>
      <w:pPr>
        <w:spacing w:after="0"/>
        <w:ind w:left="0"/>
        <w:jc w:val="left"/>
      </w:pPr>
      <w:r>
        <w:rPr>
          <w:rFonts w:ascii="Times New Roman"/>
          <w:b/>
          <w:i w:val="false"/>
          <w:color w:val="000000"/>
        </w:rPr>
        <w:t xml:space="preserve"> 4-тарау. Мекемені басқару</w:t>
      </w:r>
    </w:p>
    <w:bookmarkEnd w:id="523"/>
    <w:bookmarkStart w:name="z693" w:id="524"/>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2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Батыс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Start w:name="z694" w:id="525"/>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525"/>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695" w:id="526"/>
    <w:p>
      <w:pPr>
        <w:spacing w:after="0"/>
        <w:ind w:left="0"/>
        <w:jc w:val="left"/>
      </w:pPr>
      <w:r>
        <w:rPr>
          <w:rFonts w:ascii="Times New Roman"/>
          <w:b/>
          <w:i w:val="false"/>
          <w:color w:val="000000"/>
        </w:rPr>
        <w:t xml:space="preserve"> 5-тарау. Мекеменің мүлкін құру тәртібі</w:t>
      </w:r>
    </w:p>
    <w:bookmarkEnd w:id="526"/>
    <w:bookmarkStart w:name="z696" w:id="527"/>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527"/>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Start w:name="z697" w:id="528"/>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528"/>
    <w:bookmarkStart w:name="z698" w:id="529"/>
    <w:p>
      <w:pPr>
        <w:spacing w:after="0"/>
        <w:ind w:left="0"/>
        <w:jc w:val="left"/>
      </w:pPr>
      <w:r>
        <w:rPr>
          <w:rFonts w:ascii="Times New Roman"/>
          <w:b/>
          <w:i w:val="false"/>
          <w:color w:val="000000"/>
        </w:rPr>
        <w:t xml:space="preserve"> 6-тарау. Мекеменің жұмыс режимі</w:t>
      </w:r>
    </w:p>
    <w:bookmarkEnd w:id="529"/>
    <w:bookmarkStart w:name="z699" w:id="530"/>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530"/>
    <w:bookmarkStart w:name="z700" w:id="531"/>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531"/>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701" w:id="53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532"/>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36-қосымша</w:t>
            </w:r>
          </w:p>
        </w:tc>
      </w:tr>
    </w:tbl>
    <w:bookmarkStart w:name="z704" w:id="533"/>
    <w:p>
      <w:pPr>
        <w:spacing w:after="0"/>
        <w:ind w:left="0"/>
        <w:jc w:val="left"/>
      </w:pPr>
      <w:r>
        <w:rPr>
          <w:rFonts w:ascii="Times New Roman"/>
          <w:b/>
          <w:i w:val="false"/>
          <w:color w:val="000000"/>
        </w:rPr>
        <w:t xml:space="preserve">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мекемесінің  жарғысы 1-тарау. Жалпы ережелер</w:t>
      </w:r>
    </w:p>
    <w:bookmarkEnd w:id="533"/>
    <w:bookmarkStart w:name="z705" w:id="534"/>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34"/>
    <w:bookmarkStart w:name="z706" w:id="535"/>
    <w:p>
      <w:pPr>
        <w:spacing w:after="0"/>
        <w:ind w:left="0"/>
        <w:jc w:val="both"/>
      </w:pPr>
      <w:r>
        <w:rPr>
          <w:rFonts w:ascii="Times New Roman"/>
          <w:b w:val="false"/>
          <w:i w:val="false"/>
          <w:color w:val="000000"/>
          <w:sz w:val="28"/>
        </w:rPr>
        <w:t>
      2. Мемлекеттік мекеменің түрі: республикалық.</w:t>
      </w:r>
    </w:p>
    <w:bookmarkEnd w:id="53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Қарағанды облысы төтенше жағдайлар департаментінің жедел-құтқару жасағы (Қарағанды қаласы)" республикалық мемлекеттік мекемесі.</w:t>
      </w:r>
    </w:p>
    <w:bookmarkStart w:name="z707" w:id="536"/>
    <w:p>
      <w:pPr>
        <w:spacing w:after="0"/>
        <w:ind w:left="0"/>
        <w:jc w:val="both"/>
      </w:pPr>
      <w:r>
        <w:rPr>
          <w:rFonts w:ascii="Times New Roman"/>
          <w:b w:val="false"/>
          <w:i w:val="false"/>
          <w:color w:val="000000"/>
          <w:sz w:val="28"/>
        </w:rPr>
        <w:t>
      7. Мекеменің орналасқан жері: 100012 индексі, Қазақстан Республикасы, Қарағанды облысы, Қарағанды қаласы, Қазыбек би ауданы, Т.Аханов көшесі, 19</w:t>
      </w:r>
    </w:p>
    <w:bookmarkEnd w:id="536"/>
    <w:bookmarkStart w:name="z708" w:id="537"/>
    <w:p>
      <w:pPr>
        <w:spacing w:after="0"/>
        <w:ind w:left="0"/>
        <w:jc w:val="left"/>
      </w:pPr>
      <w:r>
        <w:rPr>
          <w:rFonts w:ascii="Times New Roman"/>
          <w:b/>
          <w:i w:val="false"/>
          <w:color w:val="000000"/>
        </w:rPr>
        <w:t xml:space="preserve"> 2-тарау. Мекеменің заңды мәртебесі</w:t>
      </w:r>
    </w:p>
    <w:bookmarkEnd w:id="537"/>
    <w:bookmarkStart w:name="z709" w:id="538"/>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3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710" w:id="539"/>
    <w:p>
      <w:pPr>
        <w:spacing w:after="0"/>
        <w:ind w:left="0"/>
        <w:jc w:val="left"/>
      </w:pPr>
      <w:r>
        <w:rPr>
          <w:rFonts w:ascii="Times New Roman"/>
          <w:b/>
          <w:i w:val="false"/>
          <w:color w:val="000000"/>
        </w:rPr>
        <w:t xml:space="preserve"> 3-тарау. Мекеме қызметінің мәні мен мақсаттары</w:t>
      </w:r>
    </w:p>
    <w:bookmarkEnd w:id="539"/>
    <w:bookmarkStart w:name="z711" w:id="540"/>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40"/>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Start w:name="z712" w:id="541"/>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541"/>
    <w:bookmarkStart w:name="z713" w:id="542"/>
    <w:p>
      <w:pPr>
        <w:spacing w:after="0"/>
        <w:ind w:left="0"/>
        <w:jc w:val="left"/>
      </w:pPr>
      <w:r>
        <w:rPr>
          <w:rFonts w:ascii="Times New Roman"/>
          <w:b/>
          <w:i w:val="false"/>
          <w:color w:val="000000"/>
        </w:rPr>
        <w:t xml:space="preserve"> 4-тарау. Мекемені басқару</w:t>
      </w:r>
    </w:p>
    <w:bookmarkEnd w:id="542"/>
    <w:bookmarkStart w:name="z714" w:id="543"/>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4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Қарағанды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715" w:id="544"/>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544"/>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716" w:id="545"/>
    <w:p>
      <w:pPr>
        <w:spacing w:after="0"/>
        <w:ind w:left="0"/>
        <w:jc w:val="left"/>
      </w:pPr>
      <w:r>
        <w:rPr>
          <w:rFonts w:ascii="Times New Roman"/>
          <w:b/>
          <w:i w:val="false"/>
          <w:color w:val="000000"/>
        </w:rPr>
        <w:t xml:space="preserve"> 5-тарау. Мекеменің мүлкін құру тәртібі</w:t>
      </w:r>
    </w:p>
    <w:bookmarkEnd w:id="545"/>
    <w:bookmarkStart w:name="z717" w:id="546"/>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54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Start w:name="z718" w:id="547"/>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547"/>
    <w:bookmarkStart w:name="z719" w:id="548"/>
    <w:p>
      <w:pPr>
        <w:spacing w:after="0"/>
        <w:ind w:left="0"/>
        <w:jc w:val="left"/>
      </w:pPr>
      <w:r>
        <w:rPr>
          <w:rFonts w:ascii="Times New Roman"/>
          <w:b/>
          <w:i w:val="false"/>
          <w:color w:val="000000"/>
        </w:rPr>
        <w:t xml:space="preserve"> 6-тарау. Мекеменің жұмыс режимі</w:t>
      </w:r>
    </w:p>
    <w:bookmarkEnd w:id="548"/>
    <w:bookmarkStart w:name="z720" w:id="549"/>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549"/>
    <w:bookmarkStart w:name="z721" w:id="55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550"/>
    <w:bookmarkStart w:name="z722" w:id="551"/>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551"/>
    <w:bookmarkStart w:name="z723" w:id="55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552"/>
    <w:bookmarkStart w:name="z724" w:id="553"/>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37-қосымша</w:t>
            </w:r>
          </w:p>
        </w:tc>
      </w:tr>
    </w:tbl>
    <w:bookmarkStart w:name="z727" w:id="554"/>
    <w:p>
      <w:pPr>
        <w:spacing w:after="0"/>
        <w:ind w:left="0"/>
        <w:jc w:val="left"/>
      </w:pPr>
      <w:r>
        <w:rPr>
          <w:rFonts w:ascii="Times New Roman"/>
          <w:b/>
          <w:i w:val="false"/>
          <w:color w:val="000000"/>
        </w:rPr>
        <w:t xml:space="preserve">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мекемесінің  жарғысы 1-тарау. Жалпы ережелер</w:t>
      </w:r>
    </w:p>
    <w:bookmarkEnd w:id="554"/>
    <w:bookmarkStart w:name="z728" w:id="555"/>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 (бұдан әрі – Мекеме) табиғи және техногендік сипаттағы төтенше жағдайларды алдын алу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55"/>
    <w:bookmarkStart w:name="z729" w:id="556"/>
    <w:p>
      <w:pPr>
        <w:spacing w:after="0"/>
        <w:ind w:left="0"/>
        <w:jc w:val="both"/>
      </w:pPr>
      <w:r>
        <w:rPr>
          <w:rFonts w:ascii="Times New Roman"/>
          <w:b w:val="false"/>
          <w:i w:val="false"/>
          <w:color w:val="000000"/>
          <w:sz w:val="28"/>
        </w:rPr>
        <w:t>
      2. Мемлекеттік мекеменің түрі: республикалық.</w:t>
      </w:r>
    </w:p>
    <w:bookmarkEnd w:id="556"/>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Қызылорда облысы төтенше жағдайлар департаментінің жедел-құтқару жасағы (Қызылорда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120001 индексі, Қазақстан Республикасы, Қызылорда облысы, Қызылорда қаласы, Д. Қонаев көшесі, 2 А.</w:t>
      </w:r>
    </w:p>
    <w:bookmarkStart w:name="z730" w:id="557"/>
    <w:p>
      <w:pPr>
        <w:spacing w:after="0"/>
        <w:ind w:left="0"/>
        <w:jc w:val="left"/>
      </w:pPr>
      <w:r>
        <w:rPr>
          <w:rFonts w:ascii="Times New Roman"/>
          <w:b/>
          <w:i w:val="false"/>
          <w:color w:val="000000"/>
        </w:rPr>
        <w:t xml:space="preserve"> 2-тарау. Мекеменің заңды мәртебесі</w:t>
      </w:r>
    </w:p>
    <w:bookmarkEnd w:id="557"/>
    <w:bookmarkStart w:name="z731" w:id="558"/>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5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732" w:id="559"/>
    <w:p>
      <w:pPr>
        <w:spacing w:after="0"/>
        <w:ind w:left="0"/>
        <w:jc w:val="left"/>
      </w:pPr>
      <w:r>
        <w:rPr>
          <w:rFonts w:ascii="Times New Roman"/>
          <w:b/>
          <w:i w:val="false"/>
          <w:color w:val="000000"/>
        </w:rPr>
        <w:t xml:space="preserve"> 3-тарау. Мекеме қызметінің мәні мен мақсаттары</w:t>
      </w:r>
    </w:p>
    <w:bookmarkEnd w:id="559"/>
    <w:bookmarkStart w:name="z733" w:id="560"/>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60"/>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bookmarkStart w:name="z734" w:id="561"/>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End w:id="561"/>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735" w:id="562"/>
    <w:p>
      <w:pPr>
        <w:spacing w:after="0"/>
        <w:ind w:left="0"/>
        <w:jc w:val="left"/>
      </w:pPr>
      <w:r>
        <w:rPr>
          <w:rFonts w:ascii="Times New Roman"/>
          <w:b/>
          <w:i w:val="false"/>
          <w:color w:val="000000"/>
        </w:rPr>
        <w:t xml:space="preserve"> 4-тарау. Мекемені басқару</w:t>
      </w:r>
    </w:p>
    <w:bookmarkEnd w:id="562"/>
    <w:bookmarkStart w:name="z736" w:id="563"/>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63"/>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Start w:name="z737" w:id="564"/>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Қызылорда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564"/>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738" w:id="565"/>
    <w:p>
      <w:pPr>
        <w:spacing w:after="0"/>
        <w:ind w:left="0"/>
        <w:jc w:val="left"/>
      </w:pPr>
      <w:r>
        <w:rPr>
          <w:rFonts w:ascii="Times New Roman"/>
          <w:b/>
          <w:i w:val="false"/>
          <w:color w:val="000000"/>
        </w:rPr>
        <w:t xml:space="preserve"> 5-тарау. Мекеменің мүлкін құру тәртібі</w:t>
      </w:r>
    </w:p>
    <w:bookmarkEnd w:id="565"/>
    <w:bookmarkStart w:name="z739" w:id="566"/>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566"/>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740" w:id="567"/>
    <w:p>
      <w:pPr>
        <w:spacing w:after="0"/>
        <w:ind w:left="0"/>
        <w:jc w:val="left"/>
      </w:pPr>
      <w:r>
        <w:rPr>
          <w:rFonts w:ascii="Times New Roman"/>
          <w:b/>
          <w:i w:val="false"/>
          <w:color w:val="000000"/>
        </w:rPr>
        <w:t xml:space="preserve"> 6-тарау. Мекеменің жұмыс режимі</w:t>
      </w:r>
    </w:p>
    <w:bookmarkEnd w:id="56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Start w:name="z741" w:id="56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568"/>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742" w:id="569"/>
    <w:p>
      <w:pPr>
        <w:spacing w:after="0"/>
        <w:ind w:left="0"/>
        <w:jc w:val="left"/>
      </w:pPr>
      <w:r>
        <w:rPr>
          <w:rFonts w:ascii="Times New Roman"/>
          <w:b/>
          <w:i w:val="false"/>
          <w:color w:val="000000"/>
        </w:rPr>
        <w:t xml:space="preserve"> 8-тарау. Қызметті қайта ұйымдастыру және тарату шарттары</w:t>
      </w:r>
    </w:p>
    <w:bookmarkEnd w:id="569"/>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38-қосымша</w:t>
            </w:r>
          </w:p>
        </w:tc>
      </w:tr>
    </w:tbl>
    <w:bookmarkStart w:name="z745" w:id="570"/>
    <w:p>
      <w:pPr>
        <w:spacing w:after="0"/>
        <w:ind w:left="0"/>
        <w:jc w:val="left"/>
      </w:pPr>
      <w:r>
        <w:rPr>
          <w:rFonts w:ascii="Times New Roman"/>
          <w:b/>
          <w:i w:val="false"/>
          <w:color w:val="000000"/>
        </w:rPr>
        <w:t xml:space="preserve">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мекемесінің  жарғысы 1-тарау. Жалпы ережелер</w:t>
      </w:r>
    </w:p>
    <w:bookmarkEnd w:id="570"/>
    <w:bookmarkStart w:name="z746" w:id="571"/>
    <w:p>
      <w:pPr>
        <w:spacing w:after="0"/>
        <w:ind w:left="0"/>
        <w:jc w:val="both"/>
      </w:pPr>
      <w:r>
        <w:rPr>
          <w:rFonts w:ascii="Times New Roman"/>
          <w:b w:val="false"/>
          <w:i w:val="false"/>
          <w:color w:val="000000"/>
          <w:sz w:val="28"/>
        </w:rPr>
        <w:t>
      1.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71"/>
    <w:bookmarkStart w:name="z747" w:id="572"/>
    <w:p>
      <w:pPr>
        <w:spacing w:after="0"/>
        <w:ind w:left="0"/>
        <w:jc w:val="both"/>
      </w:pPr>
      <w:r>
        <w:rPr>
          <w:rFonts w:ascii="Times New Roman"/>
          <w:b w:val="false"/>
          <w:i w:val="false"/>
          <w:color w:val="000000"/>
          <w:sz w:val="28"/>
        </w:rPr>
        <w:t>
      2. Мемлекеттік мекеменің түрі: республикалық.</w:t>
      </w:r>
    </w:p>
    <w:bookmarkEnd w:id="572"/>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Қостанай облысы төтенше жағдайлар департаментінің жедел-құтқару жасағы (Қостанай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110003 индексі, Қазақстан Республикасы, Қостанай облысы, Қостанай қаласы, Майлин көшесі 5.</w:t>
      </w:r>
    </w:p>
    <w:bookmarkStart w:name="z748" w:id="573"/>
    <w:p>
      <w:pPr>
        <w:spacing w:after="0"/>
        <w:ind w:left="0"/>
        <w:jc w:val="left"/>
      </w:pPr>
      <w:r>
        <w:rPr>
          <w:rFonts w:ascii="Times New Roman"/>
          <w:b/>
          <w:i w:val="false"/>
          <w:color w:val="000000"/>
        </w:rPr>
        <w:t xml:space="preserve"> 2-тарау. Мекеменің заңды мәртебесі</w:t>
      </w:r>
    </w:p>
    <w:bookmarkEnd w:id="573"/>
    <w:bookmarkStart w:name="z749" w:id="574"/>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74"/>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750" w:id="575"/>
    <w:p>
      <w:pPr>
        <w:spacing w:after="0"/>
        <w:ind w:left="0"/>
        <w:jc w:val="left"/>
      </w:pPr>
      <w:r>
        <w:rPr>
          <w:rFonts w:ascii="Times New Roman"/>
          <w:b/>
          <w:i w:val="false"/>
          <w:color w:val="000000"/>
        </w:rPr>
        <w:t xml:space="preserve"> 3-тарау. Мекеме қызметінің мәні мен мақсаттары</w:t>
      </w:r>
    </w:p>
    <w:bookmarkEnd w:id="575"/>
    <w:bookmarkStart w:name="z751" w:id="576"/>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76"/>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Start w:name="z752" w:id="577"/>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577"/>
    <w:bookmarkStart w:name="z753" w:id="578"/>
    <w:p>
      <w:pPr>
        <w:spacing w:after="0"/>
        <w:ind w:left="0"/>
        <w:jc w:val="left"/>
      </w:pPr>
      <w:r>
        <w:rPr>
          <w:rFonts w:ascii="Times New Roman"/>
          <w:b/>
          <w:i w:val="false"/>
          <w:color w:val="000000"/>
        </w:rPr>
        <w:t xml:space="preserve"> 4-тарау. Мекемені басқару</w:t>
      </w:r>
    </w:p>
    <w:bookmarkEnd w:id="578"/>
    <w:bookmarkStart w:name="z754" w:id="579"/>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79"/>
    <w:bookmarkStart w:name="z755" w:id="580"/>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580"/>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Қостанай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756" w:id="581"/>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581"/>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757" w:id="582"/>
    <w:p>
      <w:pPr>
        <w:spacing w:after="0"/>
        <w:ind w:left="0"/>
        <w:jc w:val="left"/>
      </w:pPr>
      <w:r>
        <w:rPr>
          <w:rFonts w:ascii="Times New Roman"/>
          <w:b/>
          <w:i w:val="false"/>
          <w:color w:val="000000"/>
        </w:rPr>
        <w:t xml:space="preserve"> 5-тарау. Мекеменің мүлкін құру тәртібі</w:t>
      </w:r>
    </w:p>
    <w:bookmarkEnd w:id="582"/>
    <w:bookmarkStart w:name="z758" w:id="583"/>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583"/>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759" w:id="584"/>
    <w:p>
      <w:pPr>
        <w:spacing w:after="0"/>
        <w:ind w:left="0"/>
        <w:jc w:val="left"/>
      </w:pPr>
      <w:r>
        <w:rPr>
          <w:rFonts w:ascii="Times New Roman"/>
          <w:b/>
          <w:i w:val="false"/>
          <w:color w:val="000000"/>
        </w:rPr>
        <w:t xml:space="preserve"> 6-тарау. Мекеменің жұмыс режимі</w:t>
      </w:r>
    </w:p>
    <w:bookmarkEnd w:id="584"/>
    <w:bookmarkStart w:name="z760" w:id="585"/>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585"/>
    <w:bookmarkStart w:name="z761" w:id="586"/>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586"/>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762" w:id="587"/>
    <w:p>
      <w:pPr>
        <w:spacing w:after="0"/>
        <w:ind w:left="0"/>
        <w:jc w:val="left"/>
      </w:pPr>
      <w:r>
        <w:rPr>
          <w:rFonts w:ascii="Times New Roman"/>
          <w:b/>
          <w:i w:val="false"/>
          <w:color w:val="000000"/>
        </w:rPr>
        <w:t xml:space="preserve"> 8-тарау. Қызметті қайта ұйымдастыру және тарату шарттары</w:t>
      </w:r>
    </w:p>
    <w:bookmarkEnd w:id="587"/>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39-қосымша</w:t>
            </w:r>
          </w:p>
        </w:tc>
      </w:tr>
    </w:tbl>
    <w:bookmarkStart w:name="z765" w:id="588"/>
    <w:p>
      <w:pPr>
        <w:spacing w:after="0"/>
        <w:ind w:left="0"/>
        <w:jc w:val="left"/>
      </w:pPr>
      <w:r>
        <w:rPr>
          <w:rFonts w:ascii="Times New Roman"/>
          <w:b/>
          <w:i w:val="false"/>
          <w:color w:val="000000"/>
        </w:rPr>
        <w:t xml:space="preserve">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мекемесінің  жарғысы 1-тарау. Жалпы ережелер</w:t>
      </w:r>
    </w:p>
    <w:bookmarkEnd w:id="588"/>
    <w:bookmarkStart w:name="z766" w:id="589"/>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589"/>
    <w:bookmarkStart w:name="z767" w:id="590"/>
    <w:p>
      <w:pPr>
        <w:spacing w:after="0"/>
        <w:ind w:left="0"/>
        <w:jc w:val="both"/>
      </w:pPr>
      <w:r>
        <w:rPr>
          <w:rFonts w:ascii="Times New Roman"/>
          <w:b w:val="false"/>
          <w:i w:val="false"/>
          <w:color w:val="000000"/>
          <w:sz w:val="28"/>
        </w:rPr>
        <w:t>
      2. Мемлекеттік мекеменің түрі: республикалық.</w:t>
      </w:r>
    </w:p>
    <w:bookmarkEnd w:id="590"/>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Маңғыстау облысы төтенше жағдайлар департаментінің жедел-құтқару жасағы (Ақтау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130000 индексі, Қазақстан Республикасы, Маңғыстау облысы, Ақтау қаласы, Приморский-1 шағын ауданы, 11-ғимарат.</w:t>
      </w:r>
    </w:p>
    <w:bookmarkStart w:name="z768" w:id="591"/>
    <w:p>
      <w:pPr>
        <w:spacing w:after="0"/>
        <w:ind w:left="0"/>
        <w:jc w:val="left"/>
      </w:pPr>
      <w:r>
        <w:rPr>
          <w:rFonts w:ascii="Times New Roman"/>
          <w:b/>
          <w:i w:val="false"/>
          <w:color w:val="000000"/>
        </w:rPr>
        <w:t xml:space="preserve"> 2-тарау. Мекеменің заңды мәртебесі</w:t>
      </w:r>
    </w:p>
    <w:bookmarkEnd w:id="591"/>
    <w:bookmarkStart w:name="z769" w:id="592"/>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592"/>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770" w:id="593"/>
    <w:p>
      <w:pPr>
        <w:spacing w:after="0"/>
        <w:ind w:left="0"/>
        <w:jc w:val="left"/>
      </w:pPr>
      <w:r>
        <w:rPr>
          <w:rFonts w:ascii="Times New Roman"/>
          <w:b/>
          <w:i w:val="false"/>
          <w:color w:val="000000"/>
        </w:rPr>
        <w:t xml:space="preserve"> 3-тарау. Мекеме қызметінің мәні мен мақсаттары</w:t>
      </w:r>
    </w:p>
    <w:bookmarkEnd w:id="593"/>
    <w:bookmarkStart w:name="z771" w:id="594"/>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594"/>
    <w:bookmarkStart w:name="z772" w:id="595"/>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595"/>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773" w:id="596"/>
    <w:p>
      <w:pPr>
        <w:spacing w:after="0"/>
        <w:ind w:left="0"/>
        <w:jc w:val="left"/>
      </w:pPr>
      <w:r>
        <w:rPr>
          <w:rFonts w:ascii="Times New Roman"/>
          <w:b/>
          <w:i w:val="false"/>
          <w:color w:val="000000"/>
        </w:rPr>
        <w:t xml:space="preserve"> 4-тарау. Мекемені басқару</w:t>
      </w:r>
    </w:p>
    <w:bookmarkEnd w:id="596"/>
    <w:bookmarkStart w:name="z774" w:id="597"/>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597"/>
    <w:bookmarkStart w:name="z775" w:id="598"/>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598"/>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Маңғыстау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Start w:name="z776" w:id="599"/>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59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777" w:id="600"/>
    <w:p>
      <w:pPr>
        <w:spacing w:after="0"/>
        <w:ind w:left="0"/>
        <w:jc w:val="left"/>
      </w:pPr>
      <w:r>
        <w:rPr>
          <w:rFonts w:ascii="Times New Roman"/>
          <w:b/>
          <w:i w:val="false"/>
          <w:color w:val="000000"/>
        </w:rPr>
        <w:t xml:space="preserve"> 5-тарау. Мекеменің мүлкін құру тәртібі</w:t>
      </w:r>
    </w:p>
    <w:bookmarkEnd w:id="600"/>
    <w:bookmarkStart w:name="z778" w:id="601"/>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601"/>
    <w:bookmarkStart w:name="z779" w:id="602"/>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602"/>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780" w:id="603"/>
    <w:p>
      <w:pPr>
        <w:spacing w:after="0"/>
        <w:ind w:left="0"/>
        <w:jc w:val="left"/>
      </w:pPr>
      <w:r>
        <w:rPr>
          <w:rFonts w:ascii="Times New Roman"/>
          <w:b/>
          <w:i w:val="false"/>
          <w:color w:val="000000"/>
        </w:rPr>
        <w:t xml:space="preserve"> 6-тарау. Мекеменің жұмыс режимі</w:t>
      </w:r>
    </w:p>
    <w:bookmarkEnd w:id="603"/>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Start w:name="z781" w:id="604"/>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604"/>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782" w:id="605"/>
    <w:p>
      <w:pPr>
        <w:spacing w:after="0"/>
        <w:ind w:left="0"/>
        <w:jc w:val="left"/>
      </w:pPr>
      <w:r>
        <w:rPr>
          <w:rFonts w:ascii="Times New Roman"/>
          <w:b/>
          <w:i w:val="false"/>
          <w:color w:val="000000"/>
        </w:rPr>
        <w:t xml:space="preserve"> 8-тарау. Қызметті қайта ұйымдастыру және тарату шарттары</w:t>
      </w:r>
    </w:p>
    <w:bookmarkEnd w:id="605"/>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40-қосымша</w:t>
            </w:r>
          </w:p>
        </w:tc>
      </w:tr>
    </w:tbl>
    <w:bookmarkStart w:name="z785" w:id="606"/>
    <w:p>
      <w:pPr>
        <w:spacing w:after="0"/>
        <w:ind w:left="0"/>
        <w:jc w:val="left"/>
      </w:pPr>
      <w:r>
        <w:rPr>
          <w:rFonts w:ascii="Times New Roman"/>
          <w:b/>
          <w:i w:val="false"/>
          <w:color w:val="000000"/>
        </w:rPr>
        <w:t xml:space="preserve">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мекемесінің  жарғысы 1-тарау. Жалпы ережелер</w:t>
      </w:r>
    </w:p>
    <w:bookmarkEnd w:id="606"/>
    <w:bookmarkStart w:name="z786" w:id="607"/>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607"/>
    <w:bookmarkStart w:name="z787" w:id="608"/>
    <w:p>
      <w:pPr>
        <w:spacing w:after="0"/>
        <w:ind w:left="0"/>
        <w:jc w:val="both"/>
      </w:pPr>
      <w:r>
        <w:rPr>
          <w:rFonts w:ascii="Times New Roman"/>
          <w:b w:val="false"/>
          <w:i w:val="false"/>
          <w:color w:val="000000"/>
          <w:sz w:val="28"/>
        </w:rPr>
        <w:t>
      2. Мемлекеттік мекеменің түрі: республикалық.</w:t>
      </w:r>
    </w:p>
    <w:bookmarkEnd w:id="608"/>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Павлодар облысы төтенше жағдайлар департаментінің жедел-құтқару жасағы (Павлодар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140000 индексі, Қазақстан Республикасы, Павлодар облысы, Павлодар қаласы, Никитина көшесі, 106.</w:t>
      </w:r>
    </w:p>
    <w:bookmarkStart w:name="z788" w:id="609"/>
    <w:p>
      <w:pPr>
        <w:spacing w:after="0"/>
        <w:ind w:left="0"/>
        <w:jc w:val="left"/>
      </w:pPr>
      <w:r>
        <w:rPr>
          <w:rFonts w:ascii="Times New Roman"/>
          <w:b/>
          <w:i w:val="false"/>
          <w:color w:val="000000"/>
        </w:rPr>
        <w:t xml:space="preserve"> 2-тарау. Мекеменің заңды мәртебесі</w:t>
      </w:r>
    </w:p>
    <w:bookmarkEnd w:id="609"/>
    <w:bookmarkStart w:name="z789" w:id="61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61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790" w:id="611"/>
    <w:p>
      <w:pPr>
        <w:spacing w:after="0"/>
        <w:ind w:left="0"/>
        <w:jc w:val="left"/>
      </w:pPr>
      <w:r>
        <w:rPr>
          <w:rFonts w:ascii="Times New Roman"/>
          <w:b/>
          <w:i w:val="false"/>
          <w:color w:val="000000"/>
        </w:rPr>
        <w:t xml:space="preserve"> 3-тарау. Мекеме қызметінің мәні мен мақсаттары</w:t>
      </w:r>
    </w:p>
    <w:bookmarkEnd w:id="611"/>
    <w:bookmarkStart w:name="z791" w:id="61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61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Start w:name="z792" w:id="613"/>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613"/>
    <w:bookmarkStart w:name="z793" w:id="614"/>
    <w:p>
      <w:pPr>
        <w:spacing w:after="0"/>
        <w:ind w:left="0"/>
        <w:jc w:val="left"/>
      </w:pPr>
      <w:r>
        <w:rPr>
          <w:rFonts w:ascii="Times New Roman"/>
          <w:b/>
          <w:i w:val="false"/>
          <w:color w:val="000000"/>
        </w:rPr>
        <w:t xml:space="preserve"> 4-тарау. Мекемені басқару</w:t>
      </w:r>
    </w:p>
    <w:bookmarkEnd w:id="614"/>
    <w:bookmarkStart w:name="z794" w:id="615"/>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615"/>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Павлодар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Start w:name="z795" w:id="616"/>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616"/>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796" w:id="617"/>
    <w:p>
      <w:pPr>
        <w:spacing w:after="0"/>
        <w:ind w:left="0"/>
        <w:jc w:val="left"/>
      </w:pPr>
      <w:r>
        <w:rPr>
          <w:rFonts w:ascii="Times New Roman"/>
          <w:b/>
          <w:i w:val="false"/>
          <w:color w:val="000000"/>
        </w:rPr>
        <w:t xml:space="preserve"> 5-тарау. Мекеменің мүлкін құру тәртібі</w:t>
      </w:r>
    </w:p>
    <w:bookmarkEnd w:id="617"/>
    <w:bookmarkStart w:name="z797" w:id="618"/>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618"/>
    <w:bookmarkStart w:name="z798" w:id="619"/>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619"/>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799" w:id="620"/>
    <w:p>
      <w:pPr>
        <w:spacing w:after="0"/>
        <w:ind w:left="0"/>
        <w:jc w:val="left"/>
      </w:pPr>
      <w:r>
        <w:rPr>
          <w:rFonts w:ascii="Times New Roman"/>
          <w:b/>
          <w:i w:val="false"/>
          <w:color w:val="000000"/>
        </w:rPr>
        <w:t xml:space="preserve"> 6-тарау. Мекеменің жұмыс режимі</w:t>
      </w:r>
    </w:p>
    <w:bookmarkEnd w:id="620"/>
    <w:bookmarkStart w:name="z800" w:id="621"/>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621"/>
    <w:bookmarkStart w:name="z801" w:id="622"/>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622"/>
    <w:bookmarkStart w:name="z802" w:id="623"/>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623"/>
    <w:bookmarkStart w:name="z803" w:id="624"/>
    <w:p>
      <w:pPr>
        <w:spacing w:after="0"/>
        <w:ind w:left="0"/>
        <w:jc w:val="left"/>
      </w:pPr>
      <w:r>
        <w:rPr>
          <w:rFonts w:ascii="Times New Roman"/>
          <w:b/>
          <w:i w:val="false"/>
          <w:color w:val="000000"/>
        </w:rPr>
        <w:t xml:space="preserve"> 8-тарау. Қызметті қайта ұйымдастыру және тарату шарттары</w:t>
      </w:r>
    </w:p>
    <w:bookmarkEnd w:id="624"/>
    <w:bookmarkStart w:name="z804" w:id="625"/>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41-қосымша</w:t>
            </w:r>
          </w:p>
        </w:tc>
      </w:tr>
    </w:tbl>
    <w:bookmarkStart w:name="z807" w:id="626"/>
    <w:p>
      <w:pPr>
        <w:spacing w:after="0"/>
        <w:ind w:left="0"/>
        <w:jc w:val="left"/>
      </w:pPr>
      <w:r>
        <w:rPr>
          <w:rFonts w:ascii="Times New Roman"/>
          <w:b/>
          <w:i w:val="false"/>
          <w:color w:val="000000"/>
        </w:rPr>
        <w:t xml:space="preserve">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мекемесінің  жарғысы 1-тарау. Жалпы ережелер</w:t>
      </w:r>
    </w:p>
    <w:bookmarkEnd w:id="626"/>
    <w:bookmarkStart w:name="z808" w:id="627"/>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627"/>
    <w:bookmarkStart w:name="z809" w:id="628"/>
    <w:p>
      <w:pPr>
        <w:spacing w:after="0"/>
        <w:ind w:left="0"/>
        <w:jc w:val="both"/>
      </w:pPr>
      <w:r>
        <w:rPr>
          <w:rFonts w:ascii="Times New Roman"/>
          <w:b w:val="false"/>
          <w:i w:val="false"/>
          <w:color w:val="000000"/>
          <w:sz w:val="28"/>
        </w:rPr>
        <w:t>
      2. Мемлекеттік мекеменің түрі: республикалық.</w:t>
      </w:r>
    </w:p>
    <w:bookmarkEnd w:id="628"/>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Солтүстік Қазақстан облысы төтенше жағдайлар департаментінің жедел-құтқару жасағы (Петропавл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150711 индексі, Қазақстан Республикасы, Солтүстік Қазақстан облысы, Қызылжар ауданы, Жылыжай ауылы, Нұрлы Жол көшесі, 60 А.</w:t>
      </w:r>
    </w:p>
    <w:bookmarkStart w:name="z810" w:id="629"/>
    <w:p>
      <w:pPr>
        <w:spacing w:after="0"/>
        <w:ind w:left="0"/>
        <w:jc w:val="left"/>
      </w:pPr>
      <w:r>
        <w:rPr>
          <w:rFonts w:ascii="Times New Roman"/>
          <w:b/>
          <w:i w:val="false"/>
          <w:color w:val="000000"/>
        </w:rPr>
        <w:t xml:space="preserve"> 2-тарау. Мекеменің заңды мәртебесі</w:t>
      </w:r>
    </w:p>
    <w:bookmarkEnd w:id="629"/>
    <w:bookmarkStart w:name="z811" w:id="630"/>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630"/>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812" w:id="631"/>
    <w:p>
      <w:pPr>
        <w:spacing w:after="0"/>
        <w:ind w:left="0"/>
        <w:jc w:val="left"/>
      </w:pPr>
      <w:r>
        <w:rPr>
          <w:rFonts w:ascii="Times New Roman"/>
          <w:b/>
          <w:i w:val="false"/>
          <w:color w:val="000000"/>
        </w:rPr>
        <w:t xml:space="preserve"> 3-тарау. Мекеме қызметінің мәні мен мақсаттары</w:t>
      </w:r>
    </w:p>
    <w:bookmarkEnd w:id="631"/>
    <w:bookmarkStart w:name="z813" w:id="632"/>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632"/>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814" w:id="633"/>
    <w:p>
      <w:pPr>
        <w:spacing w:after="0"/>
        <w:ind w:left="0"/>
        <w:jc w:val="left"/>
      </w:pPr>
      <w:r>
        <w:rPr>
          <w:rFonts w:ascii="Times New Roman"/>
          <w:b/>
          <w:i w:val="false"/>
          <w:color w:val="000000"/>
        </w:rPr>
        <w:t xml:space="preserve"> 4-тарау. Мекемені басқару</w:t>
      </w:r>
    </w:p>
    <w:bookmarkEnd w:id="633"/>
    <w:bookmarkStart w:name="z815" w:id="634"/>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634"/>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Солтүстік Қазақстан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816" w:id="635"/>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635"/>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817" w:id="636"/>
    <w:p>
      <w:pPr>
        <w:spacing w:after="0"/>
        <w:ind w:left="0"/>
        <w:jc w:val="left"/>
      </w:pPr>
      <w:r>
        <w:rPr>
          <w:rFonts w:ascii="Times New Roman"/>
          <w:b/>
          <w:i w:val="false"/>
          <w:color w:val="000000"/>
        </w:rPr>
        <w:t xml:space="preserve"> 5-тарау. Мекеменің мүлкін құру тәртібі</w:t>
      </w:r>
    </w:p>
    <w:bookmarkEnd w:id="636"/>
    <w:bookmarkStart w:name="z818" w:id="637"/>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637"/>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819" w:id="638"/>
    <w:p>
      <w:pPr>
        <w:spacing w:after="0"/>
        <w:ind w:left="0"/>
        <w:jc w:val="left"/>
      </w:pPr>
      <w:r>
        <w:rPr>
          <w:rFonts w:ascii="Times New Roman"/>
          <w:b/>
          <w:i w:val="false"/>
          <w:color w:val="000000"/>
        </w:rPr>
        <w:t xml:space="preserve"> 6-тарау. Мекеменің жұмыс режимі</w:t>
      </w:r>
    </w:p>
    <w:bookmarkEnd w:id="638"/>
    <w:bookmarkStart w:name="z820" w:id="639"/>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639"/>
    <w:bookmarkStart w:name="z821" w:id="64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640"/>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Start w:name="z822" w:id="641"/>
    <w:p>
      <w:pPr>
        <w:spacing w:after="0"/>
        <w:ind w:left="0"/>
        <w:jc w:val="left"/>
      </w:pPr>
      <w:r>
        <w:rPr>
          <w:rFonts w:ascii="Times New Roman"/>
          <w:b/>
          <w:i w:val="false"/>
          <w:color w:val="000000"/>
        </w:rPr>
        <w:t xml:space="preserve"> 8-тарау. Қызметті қайта ұйымдастыру және тарату шарттары</w:t>
      </w:r>
    </w:p>
    <w:bookmarkEnd w:id="64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42-қосымша</w:t>
            </w:r>
          </w:p>
        </w:tc>
      </w:tr>
    </w:tbl>
    <w:bookmarkStart w:name="z825" w:id="642"/>
    <w:p>
      <w:pPr>
        <w:spacing w:after="0"/>
        <w:ind w:left="0"/>
        <w:jc w:val="left"/>
      </w:pPr>
      <w:r>
        <w:rPr>
          <w:rFonts w:ascii="Times New Roman"/>
          <w:b/>
          <w:i w:val="false"/>
          <w:color w:val="000000"/>
        </w:rPr>
        <w:t xml:space="preserve">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мекемесінің  жарғысы 1-тарау. Жалпы ережелер</w:t>
      </w:r>
    </w:p>
    <w:bookmarkEnd w:id="642"/>
    <w:bookmarkStart w:name="z826" w:id="643"/>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643"/>
    <w:bookmarkStart w:name="z827" w:id="644"/>
    <w:p>
      <w:pPr>
        <w:spacing w:after="0"/>
        <w:ind w:left="0"/>
        <w:jc w:val="both"/>
      </w:pPr>
      <w:r>
        <w:rPr>
          <w:rFonts w:ascii="Times New Roman"/>
          <w:b w:val="false"/>
          <w:i w:val="false"/>
          <w:color w:val="000000"/>
          <w:sz w:val="28"/>
        </w:rPr>
        <w:t>
      2. Мемлекеттік мекеменің түрі: республикалық.</w:t>
      </w:r>
    </w:p>
    <w:bookmarkEnd w:id="644"/>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Түркістан облысы төтенше жағдайлар департаментінің жедел-құтқару жасағы (Түркістан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161200 индексі, Қазақстан Республикасы, Түркістан облысы, Түркістан қаласы, "Жаңа қала" шағын ауданы, көше 13, құрылыс 23.</w:t>
      </w:r>
    </w:p>
    <w:bookmarkStart w:name="z828" w:id="645"/>
    <w:p>
      <w:pPr>
        <w:spacing w:after="0"/>
        <w:ind w:left="0"/>
        <w:jc w:val="left"/>
      </w:pPr>
      <w:r>
        <w:rPr>
          <w:rFonts w:ascii="Times New Roman"/>
          <w:b/>
          <w:i w:val="false"/>
          <w:color w:val="000000"/>
        </w:rPr>
        <w:t xml:space="preserve"> 2-тарау. Мекеменің заңды мәртебесі</w:t>
      </w:r>
    </w:p>
    <w:bookmarkEnd w:id="645"/>
    <w:bookmarkStart w:name="z829" w:id="646"/>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646"/>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830" w:id="647"/>
    <w:p>
      <w:pPr>
        <w:spacing w:after="0"/>
        <w:ind w:left="0"/>
        <w:jc w:val="left"/>
      </w:pPr>
      <w:r>
        <w:rPr>
          <w:rFonts w:ascii="Times New Roman"/>
          <w:b/>
          <w:i w:val="false"/>
          <w:color w:val="000000"/>
        </w:rPr>
        <w:t xml:space="preserve"> 3-тарау. Мекеме қызметінің мәні мен мақсаттары</w:t>
      </w:r>
    </w:p>
    <w:bookmarkEnd w:id="647"/>
    <w:bookmarkStart w:name="z831" w:id="648"/>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648"/>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Start w:name="z832" w:id="649"/>
    <w:p>
      <w:pPr>
        <w:spacing w:after="0"/>
        <w:ind w:left="0"/>
        <w:jc w:val="both"/>
      </w:pPr>
      <w:r>
        <w:rPr>
          <w:rFonts w:ascii="Times New Roman"/>
          <w:b w:val="false"/>
          <w:i w:val="false"/>
          <w:color w:val="000000"/>
          <w:sz w:val="28"/>
        </w:rPr>
        <w:t>
      14. Мекеме мақсатқа қол жеткізу үшін:</w:t>
      </w:r>
    </w:p>
    <w:bookmarkEnd w:id="649"/>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Start w:name="z833" w:id="650"/>
    <w:p>
      <w:pPr>
        <w:spacing w:after="0"/>
        <w:ind w:left="0"/>
        <w:jc w:val="left"/>
      </w:pPr>
      <w:r>
        <w:rPr>
          <w:rFonts w:ascii="Times New Roman"/>
          <w:b/>
          <w:i w:val="false"/>
          <w:color w:val="000000"/>
        </w:rPr>
        <w:t xml:space="preserve"> 4-тарау. Мекемені басқару</w:t>
      </w:r>
    </w:p>
    <w:bookmarkEnd w:id="650"/>
    <w:bookmarkStart w:name="z834" w:id="651"/>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651"/>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Түркістан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Start w:name="z835" w:id="652"/>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652"/>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836" w:id="653"/>
    <w:p>
      <w:pPr>
        <w:spacing w:after="0"/>
        <w:ind w:left="0"/>
        <w:jc w:val="left"/>
      </w:pPr>
      <w:r>
        <w:rPr>
          <w:rFonts w:ascii="Times New Roman"/>
          <w:b/>
          <w:i w:val="false"/>
          <w:color w:val="000000"/>
        </w:rPr>
        <w:t xml:space="preserve"> 5-тарау. Мекеменің мүлкін құру тәртібі</w:t>
      </w:r>
    </w:p>
    <w:bookmarkEnd w:id="653"/>
    <w:bookmarkStart w:name="z837" w:id="654"/>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654"/>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Start w:name="z838" w:id="655"/>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655"/>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Start w:name="z839" w:id="656"/>
    <w:p>
      <w:pPr>
        <w:spacing w:after="0"/>
        <w:ind w:left="0"/>
        <w:jc w:val="left"/>
      </w:pPr>
      <w:r>
        <w:rPr>
          <w:rFonts w:ascii="Times New Roman"/>
          <w:b/>
          <w:i w:val="false"/>
          <w:color w:val="000000"/>
        </w:rPr>
        <w:t xml:space="preserve"> 6-тарау. Мекеменің жұмыс режимі</w:t>
      </w:r>
    </w:p>
    <w:bookmarkEnd w:id="656"/>
    <w:bookmarkStart w:name="z840" w:id="657"/>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657"/>
    <w:bookmarkStart w:name="z841" w:id="658"/>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658"/>
    <w:bookmarkStart w:name="z842" w:id="659"/>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659"/>
    <w:bookmarkStart w:name="z843" w:id="660"/>
    <w:p>
      <w:pPr>
        <w:spacing w:after="0"/>
        <w:ind w:left="0"/>
        <w:jc w:val="left"/>
      </w:pPr>
      <w:r>
        <w:rPr>
          <w:rFonts w:ascii="Times New Roman"/>
          <w:b/>
          <w:i w:val="false"/>
          <w:color w:val="000000"/>
        </w:rPr>
        <w:t xml:space="preserve"> 8-тарау. Қызметті қайта ұйымдастыру және тарату шарттары</w:t>
      </w:r>
    </w:p>
    <w:bookmarkEnd w:id="660"/>
    <w:bookmarkStart w:name="z844" w:id="661"/>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10 қазандағы</w:t>
            </w:r>
            <w:r>
              <w:br/>
            </w:r>
            <w:r>
              <w:rPr>
                <w:rFonts w:ascii="Times New Roman"/>
                <w:b w:val="false"/>
                <w:i w:val="false"/>
                <w:color w:val="000000"/>
                <w:sz w:val="20"/>
              </w:rPr>
              <w:t>№ 551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қарашадағы</w:t>
            </w:r>
            <w:r>
              <w:br/>
            </w:r>
            <w:r>
              <w:rPr>
                <w:rFonts w:ascii="Times New Roman"/>
                <w:b w:val="false"/>
                <w:i w:val="false"/>
                <w:color w:val="000000"/>
                <w:sz w:val="20"/>
              </w:rPr>
              <w:t>№ 17 бұйрығына</w:t>
            </w:r>
            <w:r>
              <w:br/>
            </w:r>
            <w:r>
              <w:rPr>
                <w:rFonts w:ascii="Times New Roman"/>
                <w:b w:val="false"/>
                <w:i w:val="false"/>
                <w:color w:val="000000"/>
                <w:sz w:val="20"/>
              </w:rPr>
              <w:t>43-қосымша</w:t>
            </w:r>
          </w:p>
        </w:tc>
      </w:tr>
    </w:tbl>
    <w:bookmarkStart w:name="z847" w:id="662"/>
    <w:p>
      <w:pPr>
        <w:spacing w:after="0"/>
        <w:ind w:left="0"/>
        <w:jc w:val="left"/>
      </w:pPr>
      <w:r>
        <w:rPr>
          <w:rFonts w:ascii="Times New Roman"/>
          <w:b/>
          <w:i w:val="false"/>
          <w:color w:val="000000"/>
        </w:rPr>
        <w:t xml:space="preserve">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мекемесінің  жарғысы 1-тарау. Жалпы ережелер</w:t>
      </w:r>
    </w:p>
    <w:bookmarkEnd w:id="662"/>
    <w:bookmarkStart w:name="z848" w:id="663"/>
    <w:p>
      <w:pPr>
        <w:spacing w:after="0"/>
        <w:ind w:left="0"/>
        <w:jc w:val="both"/>
      </w:pPr>
      <w:r>
        <w:rPr>
          <w:rFonts w:ascii="Times New Roman"/>
          <w:b w:val="false"/>
          <w:i w:val="false"/>
          <w:color w:val="000000"/>
          <w:sz w:val="28"/>
        </w:rPr>
        <w:t>
      1.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 (бұдан әрі – Мекеме) табиғи және техногендік сипаттағы төтенше жағдайларды алдын алу және жою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663"/>
    <w:bookmarkStart w:name="z849" w:id="664"/>
    <w:p>
      <w:pPr>
        <w:spacing w:after="0"/>
        <w:ind w:left="0"/>
        <w:jc w:val="both"/>
      </w:pPr>
      <w:r>
        <w:rPr>
          <w:rFonts w:ascii="Times New Roman"/>
          <w:b w:val="false"/>
          <w:i w:val="false"/>
          <w:color w:val="000000"/>
          <w:sz w:val="28"/>
        </w:rPr>
        <w:t>
      2. Мемлекеттік мекеменің түрі: республикалық.</w:t>
      </w:r>
    </w:p>
    <w:bookmarkEnd w:id="664"/>
    <w:bookmarkStart w:name="z850" w:id="665"/>
    <w:p>
      <w:pPr>
        <w:spacing w:after="0"/>
        <w:ind w:left="0"/>
        <w:jc w:val="both"/>
      </w:pPr>
      <w:r>
        <w:rPr>
          <w:rFonts w:ascii="Times New Roman"/>
          <w:b w:val="false"/>
          <w:i w:val="false"/>
          <w:color w:val="000000"/>
          <w:sz w:val="28"/>
        </w:rPr>
        <w:t xml:space="preserve">
      3. Мекеме "Қазақстан Республикасы Төтенше жағдайлар министрлігінің кейбір мәселелері туралы" Қазақстан Республикасы Үкіметінің 2023 жылғы 29 тамыздағы № 727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665"/>
    <w:bookmarkStart w:name="z851" w:id="666"/>
    <w:p>
      <w:pPr>
        <w:spacing w:after="0"/>
        <w:ind w:left="0"/>
        <w:jc w:val="both"/>
      </w:pPr>
      <w:r>
        <w:rPr>
          <w:rFonts w:ascii="Times New Roman"/>
          <w:b w:val="false"/>
          <w:i w:val="false"/>
          <w:color w:val="000000"/>
          <w:sz w:val="28"/>
        </w:rPr>
        <w:t>
      4. Қызметтің құрылтайшысы Қазақстан Республикасының Үкіметі атынан мемлекет болып табылады.</w:t>
      </w:r>
    </w:p>
    <w:bookmarkEnd w:id="666"/>
    <w:p>
      <w:pPr>
        <w:spacing w:after="0"/>
        <w:ind w:left="0"/>
        <w:jc w:val="both"/>
      </w:pPr>
      <w:r>
        <w:rPr>
          <w:rFonts w:ascii="Times New Roman"/>
          <w:b w:val="false"/>
          <w:i w:val="false"/>
          <w:color w:val="000000"/>
          <w:sz w:val="28"/>
        </w:rPr>
        <w:t>
      5. Мемлекеттік басқарудың тиісті саласына басшылық жасау бойынша уәкілетті орган, сондай-ақ Мекеме мүлкіне қатысты құқық субъектісі функцияларын жүзеге асыратын орган Қазақстан Республикасы Төтенше жағдайлар министрлігі (бұдан әрі – Министрлік) болып табылады.</w:t>
      </w:r>
    </w:p>
    <w:p>
      <w:pPr>
        <w:spacing w:after="0"/>
        <w:ind w:left="0"/>
        <w:jc w:val="both"/>
      </w:pPr>
      <w:r>
        <w:rPr>
          <w:rFonts w:ascii="Times New Roman"/>
          <w:b w:val="false"/>
          <w:i w:val="false"/>
          <w:color w:val="000000"/>
          <w:sz w:val="28"/>
        </w:rPr>
        <w:t>
      6. Мекеменің атауы: "Қазақстан Республикасы Төтенше жағдайлар министрлігі Ұлытау облысы төтенше жағдайлар департаментінің жедел-құтқару жасағы (Жезқазған қаласы)" республикалық мемлекеттік мекемесі.</w:t>
      </w:r>
    </w:p>
    <w:p>
      <w:pPr>
        <w:spacing w:after="0"/>
        <w:ind w:left="0"/>
        <w:jc w:val="both"/>
      </w:pPr>
      <w:r>
        <w:rPr>
          <w:rFonts w:ascii="Times New Roman"/>
          <w:b w:val="false"/>
          <w:i w:val="false"/>
          <w:color w:val="000000"/>
          <w:sz w:val="28"/>
        </w:rPr>
        <w:t>
      7. Мекеменің орналасқан жері: 100602 индексі, Қазақстан Республикасы, Ұлытау облысы, Жезкаған қаласы, №6 ықшам ауданы, Есенберлин көшесі 37/а.</w:t>
      </w:r>
    </w:p>
    <w:bookmarkStart w:name="z852" w:id="667"/>
    <w:p>
      <w:pPr>
        <w:spacing w:after="0"/>
        <w:ind w:left="0"/>
        <w:jc w:val="left"/>
      </w:pPr>
      <w:r>
        <w:rPr>
          <w:rFonts w:ascii="Times New Roman"/>
          <w:b/>
          <w:i w:val="false"/>
          <w:color w:val="000000"/>
        </w:rPr>
        <w:t xml:space="preserve"> 2-тарау. Мекеменің заңды мәртебесі</w:t>
      </w:r>
    </w:p>
    <w:bookmarkEnd w:id="667"/>
    <w:bookmarkStart w:name="z853" w:id="668"/>
    <w:p>
      <w:pPr>
        <w:spacing w:after="0"/>
        <w:ind w:left="0"/>
        <w:jc w:val="both"/>
      </w:pPr>
      <w:r>
        <w:rPr>
          <w:rFonts w:ascii="Times New Roman"/>
          <w:b w:val="false"/>
          <w:i w:val="false"/>
          <w:color w:val="000000"/>
          <w:sz w:val="28"/>
        </w:rPr>
        <w:t>
      8.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668"/>
    <w:p>
      <w:pPr>
        <w:spacing w:after="0"/>
        <w:ind w:left="0"/>
        <w:jc w:val="both"/>
      </w:pPr>
      <w:r>
        <w:rPr>
          <w:rFonts w:ascii="Times New Roman"/>
          <w:b w:val="false"/>
          <w:i w:val="false"/>
          <w:color w:val="000000"/>
          <w:sz w:val="28"/>
        </w:rPr>
        <w:t>
      9. Мекеме Қазақстан Республикасы заңнамасында көзделген жағдайларды қоспағанда, басқа заңды тұлғаны 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Мекеме өзiнiң қарамағындағы ақшаға ақшаға өзінің міндеттемелері бойынша жауап береді. Мекемеде ақша жеткіліксіз болған кезде оның міндеттемелері бойынша Қазақстан Республикасы тиісті бюджет қаражатымен субсидиарлық жауапты болады.</w:t>
      </w:r>
    </w:p>
    <w:p>
      <w:pPr>
        <w:spacing w:after="0"/>
        <w:ind w:left="0"/>
        <w:jc w:val="both"/>
      </w:pPr>
      <w:r>
        <w:rPr>
          <w:rFonts w:ascii="Times New Roman"/>
          <w:b w:val="false"/>
          <w:i w:val="false"/>
          <w:color w:val="000000"/>
          <w:sz w:val="28"/>
        </w:rPr>
        <w:t xml:space="preserve">
      11. Мекеменің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w:t>
      </w:r>
    </w:p>
    <w:bookmarkStart w:name="z854" w:id="669"/>
    <w:p>
      <w:pPr>
        <w:spacing w:after="0"/>
        <w:ind w:left="0"/>
        <w:jc w:val="left"/>
      </w:pPr>
      <w:r>
        <w:rPr>
          <w:rFonts w:ascii="Times New Roman"/>
          <w:b/>
          <w:i w:val="false"/>
          <w:color w:val="000000"/>
        </w:rPr>
        <w:t xml:space="preserve"> 3-тарау. Мекеме қызметінің мәні мен мақсаттары</w:t>
      </w:r>
    </w:p>
    <w:bookmarkEnd w:id="669"/>
    <w:bookmarkStart w:name="z855" w:id="670"/>
    <w:p>
      <w:pPr>
        <w:spacing w:after="0"/>
        <w:ind w:left="0"/>
        <w:jc w:val="both"/>
      </w:pPr>
      <w:r>
        <w:rPr>
          <w:rFonts w:ascii="Times New Roman"/>
          <w:b w:val="false"/>
          <w:i w:val="false"/>
          <w:color w:val="000000"/>
          <w:sz w:val="28"/>
        </w:rPr>
        <w:t>
      12. Мекеме қызметінің мәні табиғи және техногендік сипаттағы төтенше жағдайларды алдын алу мен жою болып табылады.</w:t>
      </w:r>
    </w:p>
    <w:bookmarkEnd w:id="670"/>
    <w:bookmarkStart w:name="z856" w:id="671"/>
    <w:p>
      <w:pPr>
        <w:spacing w:after="0"/>
        <w:ind w:left="0"/>
        <w:jc w:val="both"/>
      </w:pPr>
      <w:r>
        <w:rPr>
          <w:rFonts w:ascii="Times New Roman"/>
          <w:b w:val="false"/>
          <w:i w:val="false"/>
          <w:color w:val="000000"/>
          <w:sz w:val="28"/>
        </w:rPr>
        <w:t>
      13. Мекеме қызметінің мақсаты авариялық-құтқару мен шұғыл, оның ішінде ерекше күрделі және жоғары қауіптіліктегі жұмыстарды ұйымдастыру және жүргізу болып табылады.</w:t>
      </w:r>
    </w:p>
    <w:bookmarkEnd w:id="671"/>
    <w:p>
      <w:pPr>
        <w:spacing w:after="0"/>
        <w:ind w:left="0"/>
        <w:jc w:val="both"/>
      </w:pPr>
      <w:r>
        <w:rPr>
          <w:rFonts w:ascii="Times New Roman"/>
          <w:b w:val="false"/>
          <w:i w:val="false"/>
          <w:color w:val="000000"/>
          <w:sz w:val="28"/>
        </w:rPr>
        <w:t>
      14. Мекеме мақсатқа қол жеткізу үшін:</w:t>
      </w:r>
    </w:p>
    <w:p>
      <w:pPr>
        <w:spacing w:after="0"/>
        <w:ind w:left="0"/>
        <w:jc w:val="both"/>
      </w:pPr>
      <w:r>
        <w:rPr>
          <w:rFonts w:ascii="Times New Roman"/>
          <w:b w:val="false"/>
          <w:i w:val="false"/>
          <w:color w:val="000000"/>
          <w:sz w:val="28"/>
        </w:rPr>
        <w:t>
      1) авариялық-құтқару жұмыстары мен шұғыл жұмыстарды, оның ішінде іздестіру, суда-құтқару және сүңгуірлік-іздестіру жұмыстарын жүргізуді;</w:t>
      </w:r>
    </w:p>
    <w:p>
      <w:pPr>
        <w:spacing w:after="0"/>
        <w:ind w:left="0"/>
        <w:jc w:val="both"/>
      </w:pPr>
      <w:r>
        <w:rPr>
          <w:rFonts w:ascii="Times New Roman"/>
          <w:b w:val="false"/>
          <w:i w:val="false"/>
          <w:color w:val="000000"/>
          <w:sz w:val="28"/>
        </w:rPr>
        <w:t xml:space="preserve">
      2) Министрлік басшылығының шешімі бойынша Қазақстан Республикасының аумағында және Қазақстан Республикасы Үкіметінің шешімі бойынша ел аумағынан тыс жерде болған төтенше жағдайларды жоюға қатысуды; </w:t>
      </w:r>
    </w:p>
    <w:p>
      <w:pPr>
        <w:spacing w:after="0"/>
        <w:ind w:left="0"/>
        <w:jc w:val="both"/>
      </w:pPr>
      <w:r>
        <w:rPr>
          <w:rFonts w:ascii="Times New Roman"/>
          <w:b w:val="false"/>
          <w:i w:val="false"/>
          <w:color w:val="000000"/>
          <w:sz w:val="28"/>
        </w:rPr>
        <w:t>
      3) жергілікті атқарушы органдармен, мүдделі мекемелермен, ұйымдармен және кәсіпорындармен бірлесіп халықтың, оның ішіндегі судағы қауіпсіздігін қамтамасыз ету бойынша жоспарларды іске асыруға қатысуды;</w:t>
      </w:r>
    </w:p>
    <w:p>
      <w:pPr>
        <w:spacing w:after="0"/>
        <w:ind w:left="0"/>
        <w:jc w:val="both"/>
      </w:pPr>
      <w:r>
        <w:rPr>
          <w:rFonts w:ascii="Times New Roman"/>
          <w:b w:val="false"/>
          <w:i w:val="false"/>
          <w:color w:val="000000"/>
          <w:sz w:val="28"/>
        </w:rPr>
        <w:t>
      4) табиғи және техногендік сипаттағы, оның ішінде су айдындарындағы төтенше жағдайлардың алдын алуға бағытталған халық арасында профилактикалық және түсіндіру жұмыстарына қатысуды;</w:t>
      </w:r>
    </w:p>
    <w:p>
      <w:pPr>
        <w:spacing w:after="0"/>
        <w:ind w:left="0"/>
        <w:jc w:val="both"/>
      </w:pPr>
      <w:r>
        <w:rPr>
          <w:rFonts w:ascii="Times New Roman"/>
          <w:b w:val="false"/>
          <w:i w:val="false"/>
          <w:color w:val="000000"/>
          <w:sz w:val="28"/>
        </w:rPr>
        <w:t>
      5) табиғи және техногендік сипаттағы төтенше жағдайлар кезінде зардап шеккендерге дәрігерге дейін медицицналық көмек көрсетуді;</w:t>
      </w:r>
    </w:p>
    <w:p>
      <w:pPr>
        <w:spacing w:after="0"/>
        <w:ind w:left="0"/>
        <w:jc w:val="both"/>
      </w:pPr>
      <w:r>
        <w:rPr>
          <w:rFonts w:ascii="Times New Roman"/>
          <w:b w:val="false"/>
          <w:i w:val="false"/>
          <w:color w:val="000000"/>
          <w:sz w:val="28"/>
        </w:rPr>
        <w:t>
      6) Мекеменің төтенше жағдайлар туындаған аймақтарға және авариялық-құтқару жұмыстары мен шұғыл жұмыстарды жүргізуге жылжытуға күштер мен құралдарын тұрақты әзірлікте ұстауды;</w:t>
      </w:r>
    </w:p>
    <w:p>
      <w:pPr>
        <w:spacing w:after="0"/>
        <w:ind w:left="0"/>
        <w:jc w:val="both"/>
      </w:pPr>
      <w:r>
        <w:rPr>
          <w:rFonts w:ascii="Times New Roman"/>
          <w:b w:val="false"/>
          <w:i w:val="false"/>
          <w:color w:val="000000"/>
          <w:sz w:val="28"/>
        </w:rPr>
        <w:t xml:space="preserve">
      7) жеке құрамды табиғи және техногендік сипаттағы төтенше жағдайларды жою кезінде авариялық-құтқару және шұғыл жұмыстарды жүргізу кезінде қауіпсіздік техникасына, адамдардың өмірін құтқару және көмек көрсету бойынша іс-қимылдарға үнемі жүйелі арнайы даярлықты жүргізуді; </w:t>
      </w:r>
    </w:p>
    <w:p>
      <w:pPr>
        <w:spacing w:after="0"/>
        <w:ind w:left="0"/>
        <w:jc w:val="both"/>
      </w:pPr>
      <w:r>
        <w:rPr>
          <w:rFonts w:ascii="Times New Roman"/>
          <w:b w:val="false"/>
          <w:i w:val="false"/>
          <w:color w:val="000000"/>
          <w:sz w:val="28"/>
        </w:rPr>
        <w:t>
      8) Министрліктің кәсіби авариялық-құтқару қызметтерінің I-II және III топ сүңгуірлік жұмыстар мамандығы сүңгуірлерін, рульдік шағын кемелер мотористерін және компрессорлық қондырғылардың операторларын даярлауды;</w:t>
      </w:r>
    </w:p>
    <w:p>
      <w:pPr>
        <w:spacing w:after="0"/>
        <w:ind w:left="0"/>
        <w:jc w:val="both"/>
      </w:pPr>
      <w:r>
        <w:rPr>
          <w:rFonts w:ascii="Times New Roman"/>
          <w:b w:val="false"/>
          <w:i w:val="false"/>
          <w:color w:val="000000"/>
          <w:sz w:val="28"/>
        </w:rPr>
        <w:t>
      9) ерікті құтқарушыларды және су айдындарындағы қауіпсіздік жөніндегі нұсқаушыларды даярлау бойынша курстар ұйымдастыруды, қоғамдық құтқару бекеттерін құру бойынша шаралар қабылдауды;</w:t>
      </w:r>
    </w:p>
    <w:p>
      <w:pPr>
        <w:spacing w:after="0"/>
        <w:ind w:left="0"/>
        <w:jc w:val="both"/>
      </w:pPr>
      <w:r>
        <w:rPr>
          <w:rFonts w:ascii="Times New Roman"/>
          <w:b w:val="false"/>
          <w:i w:val="false"/>
          <w:color w:val="000000"/>
          <w:sz w:val="28"/>
        </w:rPr>
        <w:t>
      10) табиғи және техногендік сипаттағы төтенше жағдайлар кезінде зардап шеккендерді құтқару және көмек көрсету тәсілдеріне халықты оқытуға қатысуды;</w:t>
      </w:r>
    </w:p>
    <w:p>
      <w:pPr>
        <w:spacing w:after="0"/>
        <w:ind w:left="0"/>
        <w:jc w:val="both"/>
      </w:pPr>
      <w:r>
        <w:rPr>
          <w:rFonts w:ascii="Times New Roman"/>
          <w:b w:val="false"/>
          <w:i w:val="false"/>
          <w:color w:val="000000"/>
          <w:sz w:val="28"/>
        </w:rPr>
        <w:t>
      11) Мекеме қызметкерлерінің жұмысқа жарамдылығын қалпына келтіру мақсатында медициналық көмек көрсетуді ұйымдастыру бойынша және материалдық-техникалық жабдықтау бойынша іс-шаралар жүргізуді жүзеге асырады;</w:t>
      </w:r>
    </w:p>
    <w:p>
      <w:pPr>
        <w:spacing w:after="0"/>
        <w:ind w:left="0"/>
        <w:jc w:val="both"/>
      </w:pPr>
      <w:r>
        <w:rPr>
          <w:rFonts w:ascii="Times New Roman"/>
          <w:b w:val="false"/>
          <w:i w:val="false"/>
          <w:color w:val="000000"/>
          <w:sz w:val="28"/>
        </w:rPr>
        <w:t>
      12) апатқа ұшыраған туристерге қажетті көмек көрсетеді.</w:t>
      </w:r>
    </w:p>
    <w:p>
      <w:pPr>
        <w:spacing w:after="0"/>
        <w:ind w:left="0"/>
        <w:jc w:val="both"/>
      </w:pPr>
      <w:r>
        <w:rPr>
          <w:rFonts w:ascii="Times New Roman"/>
          <w:b w:val="false"/>
          <w:i w:val="false"/>
          <w:color w:val="000000"/>
          <w:sz w:val="28"/>
        </w:rPr>
        <w:t>
      15. Мекемеге осы Жарғыда бекітілген қызметінің мәні мен мақсаттарына сай келмейтін қызметті жүзеге асыруға, сондай-ақ мәмілелер жасауға тыйым салынады.</w:t>
      </w:r>
    </w:p>
    <w:bookmarkStart w:name="z857" w:id="672"/>
    <w:p>
      <w:pPr>
        <w:spacing w:after="0"/>
        <w:ind w:left="0"/>
        <w:jc w:val="both"/>
      </w:pPr>
      <w:r>
        <w:rPr>
          <w:rFonts w:ascii="Times New Roman"/>
          <w:b w:val="false"/>
          <w:i w:val="false"/>
          <w:color w:val="000000"/>
          <w:sz w:val="28"/>
        </w:rPr>
        <w:t>
      16. Мекеменің жұмыс мақсаттарына қайшы жасалған мәміле, Қазақстан Республикасының заңдарында немесе құрылтай құжаттарында айқын шектелген не басшының жарғылық құзыретін бұза отырып жасаған мәмілесі тиісті саланың уәкілетті органының немесе Мемлекеттік мүлік жөніндегі уәкілетті органның не прокурордың қуынымы бойынша жарамсыз деп танылуы мүмкін.</w:t>
      </w:r>
    </w:p>
    <w:bookmarkEnd w:id="672"/>
    <w:bookmarkStart w:name="z858" w:id="673"/>
    <w:p>
      <w:pPr>
        <w:spacing w:after="0"/>
        <w:ind w:left="0"/>
        <w:jc w:val="left"/>
      </w:pPr>
      <w:r>
        <w:rPr>
          <w:rFonts w:ascii="Times New Roman"/>
          <w:b/>
          <w:i w:val="false"/>
          <w:color w:val="000000"/>
        </w:rPr>
        <w:t xml:space="preserve"> 4-тарау. Мекемені басқару</w:t>
      </w:r>
    </w:p>
    <w:bookmarkEnd w:id="673"/>
    <w:bookmarkStart w:name="z859" w:id="674"/>
    <w:p>
      <w:pPr>
        <w:spacing w:after="0"/>
        <w:ind w:left="0"/>
        <w:jc w:val="both"/>
      </w:pPr>
      <w:r>
        <w:rPr>
          <w:rFonts w:ascii="Times New Roman"/>
          <w:b w:val="false"/>
          <w:i w:val="false"/>
          <w:color w:val="000000"/>
          <w:sz w:val="28"/>
        </w:rPr>
        <w:t>
      17. Мекемені жалпы басқаруды Министрлік жүзеге асырады.</w:t>
      </w:r>
    </w:p>
    <w:bookmarkEnd w:id="674"/>
    <w:bookmarkStart w:name="z860" w:id="675"/>
    <w:p>
      <w:pPr>
        <w:spacing w:after="0"/>
        <w:ind w:left="0"/>
        <w:jc w:val="both"/>
      </w:pPr>
      <w:r>
        <w:rPr>
          <w:rFonts w:ascii="Times New Roman"/>
          <w:b w:val="false"/>
          <w:i w:val="false"/>
          <w:color w:val="000000"/>
          <w:sz w:val="28"/>
        </w:rPr>
        <w:t>
      18. Министрлік Қазақстан Республикасының заңнамасында белгіленген тәртіпте мынадай функцияларды жүзеге асырады:</w:t>
      </w:r>
    </w:p>
    <w:bookmarkEnd w:id="675"/>
    <w:p>
      <w:pPr>
        <w:spacing w:after="0"/>
        <w:ind w:left="0"/>
        <w:jc w:val="both"/>
      </w:pPr>
      <w:r>
        <w:rPr>
          <w:rFonts w:ascii="Times New Roman"/>
          <w:b w:val="false"/>
          <w:i w:val="false"/>
          <w:color w:val="000000"/>
          <w:sz w:val="28"/>
        </w:rPr>
        <w:t>
      1) Мекемеге мүлікті бекітіп береді;</w:t>
      </w:r>
    </w:p>
    <w:p>
      <w:pPr>
        <w:spacing w:after="0"/>
        <w:ind w:left="0"/>
        <w:jc w:val="both"/>
      </w:pPr>
      <w:r>
        <w:rPr>
          <w:rFonts w:ascii="Times New Roman"/>
          <w:b w:val="false"/>
          <w:i w:val="false"/>
          <w:color w:val="000000"/>
          <w:sz w:val="28"/>
        </w:rPr>
        <w:t>
      2) Мекеменің міндеттемелері мен төлемдері бойынша жеке қаржыландыру жоспарын бекітеді;</w:t>
      </w:r>
    </w:p>
    <w:p>
      <w:pPr>
        <w:spacing w:after="0"/>
        <w:ind w:left="0"/>
        <w:jc w:val="both"/>
      </w:pPr>
      <w:r>
        <w:rPr>
          <w:rFonts w:ascii="Times New Roman"/>
          <w:b w:val="false"/>
          <w:i w:val="false"/>
          <w:color w:val="000000"/>
          <w:sz w:val="28"/>
        </w:rPr>
        <w:t>
      3) Мекеме мүлкінің сақталуына бақылауды жүзеге асырады;</w:t>
      </w:r>
    </w:p>
    <w:p>
      <w:pPr>
        <w:spacing w:after="0"/>
        <w:ind w:left="0"/>
        <w:jc w:val="both"/>
      </w:pPr>
      <w:r>
        <w:rPr>
          <w:rFonts w:ascii="Times New Roman"/>
          <w:b w:val="false"/>
          <w:i w:val="false"/>
          <w:color w:val="000000"/>
          <w:sz w:val="28"/>
        </w:rPr>
        <w:t>
      4) Мекеме Жарғысын бекітеді, оған өзгерістер мен толықтырулар енгізеді;</w:t>
      </w:r>
    </w:p>
    <w:p>
      <w:pPr>
        <w:spacing w:after="0"/>
        <w:ind w:left="0"/>
        <w:jc w:val="both"/>
      </w:pPr>
      <w:r>
        <w:rPr>
          <w:rFonts w:ascii="Times New Roman"/>
          <w:b w:val="false"/>
          <w:i w:val="false"/>
          <w:color w:val="000000"/>
          <w:sz w:val="28"/>
        </w:rPr>
        <w:t>
      5) Мекеменің басқару органдарының құрылымын, құрылу тәртібін және өкілеттік мерзімін, мекеменің шешім қабылдау тәртібін айқындайды;</w:t>
      </w:r>
    </w:p>
    <w:p>
      <w:pPr>
        <w:spacing w:after="0"/>
        <w:ind w:left="0"/>
        <w:jc w:val="both"/>
      </w:pPr>
      <w:r>
        <w:rPr>
          <w:rFonts w:ascii="Times New Roman"/>
          <w:b w:val="false"/>
          <w:i w:val="false"/>
          <w:color w:val="000000"/>
          <w:sz w:val="28"/>
        </w:rPr>
        <w:t>
      6) Мекеме басшысының құқықтарын, міндеттері мен жауапкершілігін, мекеме басшысын және басшысының орынбасарын атқаратын лауазымдарынан босату үшін негіздерді айқындайды;</w:t>
      </w:r>
    </w:p>
    <w:p>
      <w:pPr>
        <w:spacing w:after="0"/>
        <w:ind w:left="0"/>
        <w:jc w:val="both"/>
      </w:pPr>
      <w:r>
        <w:rPr>
          <w:rFonts w:ascii="Times New Roman"/>
          <w:b w:val="false"/>
          <w:i w:val="false"/>
          <w:color w:val="000000"/>
          <w:sz w:val="28"/>
        </w:rPr>
        <w:t>
      7) Мекеменің құрылымы мен шекті штат санын бекітеді;</w:t>
      </w:r>
    </w:p>
    <w:p>
      <w:pPr>
        <w:spacing w:after="0"/>
        <w:ind w:left="0"/>
        <w:jc w:val="both"/>
      </w:pPr>
      <w:r>
        <w:rPr>
          <w:rFonts w:ascii="Times New Roman"/>
          <w:b w:val="false"/>
          <w:i w:val="false"/>
          <w:color w:val="000000"/>
          <w:sz w:val="28"/>
        </w:rPr>
        <w:t>
      8) Мекеме басшысын және мекеме басшысының орынбасарын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жылдық қаржылық есептілікті бекітеді;</w:t>
      </w:r>
    </w:p>
    <w:p>
      <w:pPr>
        <w:spacing w:after="0"/>
        <w:ind w:left="0"/>
        <w:jc w:val="both"/>
      </w:pPr>
      <w:r>
        <w:rPr>
          <w:rFonts w:ascii="Times New Roman"/>
          <w:b w:val="false"/>
          <w:i w:val="false"/>
          <w:color w:val="000000"/>
          <w:sz w:val="28"/>
        </w:rPr>
        <w:t>
      10) Мекеменің балансында тұрған мүлікті алып қою және бөлу мәселелерін Мемлекеттік мүлік жөніндегі уәкілетті органмен келіседі;</w:t>
      </w:r>
    </w:p>
    <w:p>
      <w:pPr>
        <w:spacing w:after="0"/>
        <w:ind w:left="0"/>
        <w:jc w:val="both"/>
      </w:pPr>
      <w:r>
        <w:rPr>
          <w:rFonts w:ascii="Times New Roman"/>
          <w:b w:val="false"/>
          <w:i w:val="false"/>
          <w:color w:val="000000"/>
          <w:sz w:val="28"/>
        </w:rPr>
        <w:t>
      11) Қазақстан Республикасының заңнамасында белгіленген өзге де функцияларды жүзеге асырады.</w:t>
      </w:r>
    </w:p>
    <w:bookmarkStart w:name="z861" w:id="676"/>
    <w:p>
      <w:pPr>
        <w:spacing w:after="0"/>
        <w:ind w:left="0"/>
        <w:jc w:val="both"/>
      </w:pPr>
      <w:r>
        <w:rPr>
          <w:rFonts w:ascii="Times New Roman"/>
          <w:b w:val="false"/>
          <w:i w:val="false"/>
          <w:color w:val="000000"/>
          <w:sz w:val="28"/>
        </w:rPr>
        <w:t>
      19. Қазақстан Республикасының заңнамасында белгіленген тәптіпте Министрлік қызметке Мекеменің басшысын тағайындайды және қызметтен босатады.</w:t>
      </w:r>
    </w:p>
    <w:bookmarkEnd w:id="676"/>
    <w:bookmarkStart w:name="z862" w:id="677"/>
    <w:p>
      <w:pPr>
        <w:spacing w:after="0"/>
        <w:ind w:left="0"/>
        <w:jc w:val="both"/>
      </w:pPr>
      <w:r>
        <w:rPr>
          <w:rFonts w:ascii="Times New Roman"/>
          <w:b w:val="false"/>
          <w:i w:val="false"/>
          <w:color w:val="000000"/>
          <w:sz w:val="28"/>
        </w:rPr>
        <w:t>
      20. Мекеме басшысы мемлекеттік мекеменің жұмысын ұйымдастырады және басқарады, Ұлытау облысының Төтенше жағдайлар департаментінің (бұдан әрі – Департамент) бастығына тікелей бағынады және мекемеге жүктелген міндеттердің орындалуына және оның функцияларын жүзеге асыруға дербес жауапты болады.</w:t>
      </w:r>
    </w:p>
    <w:bookmarkEnd w:id="677"/>
    <w:bookmarkStart w:name="z863" w:id="678"/>
    <w:p>
      <w:pPr>
        <w:spacing w:after="0"/>
        <w:ind w:left="0"/>
        <w:jc w:val="both"/>
      </w:pPr>
      <w:r>
        <w:rPr>
          <w:rFonts w:ascii="Times New Roman"/>
          <w:b w:val="false"/>
          <w:i w:val="false"/>
          <w:color w:val="000000"/>
          <w:sz w:val="28"/>
        </w:rPr>
        <w:t>
      21.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айқындалатын өз құзыретіне сәйкес дербес шешеді.</w:t>
      </w:r>
    </w:p>
    <w:bookmarkEnd w:id="678"/>
    <w:bookmarkStart w:name="z864" w:id="679"/>
    <w:p>
      <w:pPr>
        <w:spacing w:after="0"/>
        <w:ind w:left="0"/>
        <w:jc w:val="both"/>
      </w:pPr>
      <w:r>
        <w:rPr>
          <w:rFonts w:ascii="Times New Roman"/>
          <w:b w:val="false"/>
          <w:i w:val="false"/>
          <w:color w:val="000000"/>
          <w:sz w:val="28"/>
        </w:rPr>
        <w:t>
      22.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679"/>
    <w:bookmarkStart w:name="z865" w:id="680"/>
    <w:p>
      <w:pPr>
        <w:spacing w:after="0"/>
        <w:ind w:left="0"/>
        <w:jc w:val="both"/>
      </w:pPr>
      <w:r>
        <w:rPr>
          <w:rFonts w:ascii="Times New Roman"/>
          <w:b w:val="false"/>
          <w:i w:val="false"/>
          <w:color w:val="000000"/>
          <w:sz w:val="28"/>
        </w:rPr>
        <w:t>
      23. Мекеме қызметін жүзеге асыру кезінде Мекеме басшысы Қазақстан Республикасының заңнамасында белгіленген тәртіпте:</w:t>
      </w:r>
    </w:p>
    <w:bookmarkEnd w:id="680"/>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өз өкілеттіктері шегінде мемлекеттік органдарда (мекемелерде) және өзге де ұйымдарда Мекеменің мүдделерін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Мекеменің іссапарлар, тағылымдамалар, демалыстар,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 (қызметкерлердің Қазақстан Республикасынан тыс жерлерге іссапарға шығуы Министрдің келісімі бойынша жүзеге асырылады);</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өз құзыреті шегінде бұйрықтар шығарады және Мекеменің барлық қызметкеріне міндетті нұсқау береді;</w:t>
      </w:r>
    </w:p>
    <w:p>
      <w:pPr>
        <w:spacing w:after="0"/>
        <w:ind w:left="0"/>
        <w:jc w:val="both"/>
      </w:pPr>
      <w:r>
        <w:rPr>
          <w:rFonts w:ascii="Times New Roman"/>
          <w:b w:val="false"/>
          <w:i w:val="false"/>
          <w:color w:val="000000"/>
          <w:sz w:val="28"/>
        </w:rPr>
        <w:t>
      8) Министрлік тағайындайтын қызметкерлерден басқа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Мекеме қызметкерлерін көтермелеу шараларын қабылдайды және оларға тәртіптік жаза қолданады;</w:t>
      </w:r>
    </w:p>
    <w:p>
      <w:pPr>
        <w:spacing w:after="0"/>
        <w:ind w:left="0"/>
        <w:jc w:val="both"/>
      </w:pPr>
      <w:r>
        <w:rPr>
          <w:rFonts w:ascii="Times New Roman"/>
          <w:b w:val="false"/>
          <w:i w:val="false"/>
          <w:color w:val="000000"/>
          <w:sz w:val="28"/>
        </w:rPr>
        <w:t>
      10) өз орынбасарының (орынбасарларының) және мекеменің өзге де басшы қызметкерлерінің міндеттері мен өкілеттіктерінің шеңберін айқындайды;</w:t>
      </w:r>
    </w:p>
    <w:p>
      <w:pPr>
        <w:spacing w:after="0"/>
        <w:ind w:left="0"/>
        <w:jc w:val="both"/>
      </w:pPr>
      <w:r>
        <w:rPr>
          <w:rFonts w:ascii="Times New Roman"/>
          <w:b w:val="false"/>
          <w:i w:val="false"/>
          <w:color w:val="000000"/>
          <w:sz w:val="28"/>
        </w:rPr>
        <w:t>
      11) Мекеменің құрылымдық бөлімшелерінің ережелерін, Мекеме қызметкерлерінің лауазымдық нұсқаулықтарын бекітеді;</w:t>
      </w:r>
    </w:p>
    <w:p>
      <w:pPr>
        <w:spacing w:after="0"/>
        <w:ind w:left="0"/>
        <w:jc w:val="both"/>
      </w:pPr>
      <w:r>
        <w:rPr>
          <w:rFonts w:ascii="Times New Roman"/>
          <w:b w:val="false"/>
          <w:i w:val="false"/>
          <w:color w:val="000000"/>
          <w:sz w:val="28"/>
        </w:rPr>
        <w:t>
      12) Мекеменің аттестаттау комиссиясы қызметіне жалпы басшылықты жүзеге асырады;</w:t>
      </w:r>
    </w:p>
    <w:p>
      <w:pPr>
        <w:spacing w:after="0"/>
        <w:ind w:left="0"/>
        <w:jc w:val="both"/>
      </w:pPr>
      <w:r>
        <w:rPr>
          <w:rFonts w:ascii="Times New Roman"/>
          <w:b w:val="false"/>
          <w:i w:val="false"/>
          <w:color w:val="000000"/>
          <w:sz w:val="28"/>
        </w:rPr>
        <w:t>
      13) Мекеменің жыл сайынғы жұмыс жоспары мен табиғи және техногендік сипаттағы төтенше жағдайларға ден қоюдың жедел жоспарын әзірлеуді және Департамент бастығына бекітуге ұсынуды қаматамасыз етеді;</w:t>
      </w:r>
    </w:p>
    <w:p>
      <w:pPr>
        <w:spacing w:after="0"/>
        <w:ind w:left="0"/>
        <w:jc w:val="both"/>
      </w:pPr>
      <w:r>
        <w:rPr>
          <w:rFonts w:ascii="Times New Roman"/>
          <w:b w:val="false"/>
          <w:i w:val="false"/>
          <w:color w:val="000000"/>
          <w:sz w:val="28"/>
        </w:rPr>
        <w:t>
      14) белгіленген нысандарға сәйкес Министірлікке есептілікті уақтылы ұсынуды қамтамасыз етеді;</w:t>
      </w:r>
    </w:p>
    <w:p>
      <w:pPr>
        <w:spacing w:after="0"/>
        <w:ind w:left="0"/>
        <w:jc w:val="both"/>
      </w:pPr>
      <w:r>
        <w:rPr>
          <w:rFonts w:ascii="Times New Roman"/>
          <w:b w:val="false"/>
          <w:i w:val="false"/>
          <w:color w:val="000000"/>
          <w:sz w:val="28"/>
        </w:rPr>
        <w:t>
      15) Мекеменің құрылымдық бөлімшелерінде сыбайлас жемқорлыққа қарсы дербес жауапты болады сыбайлас жемқорлыққа қарсы шаралар қабылдайды;</w:t>
      </w:r>
    </w:p>
    <w:p>
      <w:pPr>
        <w:spacing w:after="0"/>
        <w:ind w:left="0"/>
        <w:jc w:val="both"/>
      </w:pPr>
      <w:r>
        <w:rPr>
          <w:rFonts w:ascii="Times New Roman"/>
          <w:b w:val="false"/>
          <w:i w:val="false"/>
          <w:color w:val="000000"/>
          <w:sz w:val="28"/>
        </w:rPr>
        <w:t>
      16) Мекеменің ерекшеленген қызметкерлерін, сондай-ақ авариялық-құтқару және шұғыл жұмыстарды жүргізуде ерекшеленген азаматтарды мемлекеттік және ведомстволық наградалармен наградтау бойынша Министірлікке ұсыныс енгізеді;</w:t>
      </w:r>
    </w:p>
    <w:p>
      <w:pPr>
        <w:spacing w:after="0"/>
        <w:ind w:left="0"/>
        <w:jc w:val="both"/>
      </w:pPr>
      <w:r>
        <w:rPr>
          <w:rFonts w:ascii="Times New Roman"/>
          <w:b w:val="false"/>
          <w:i w:val="false"/>
          <w:color w:val="000000"/>
          <w:sz w:val="28"/>
        </w:rPr>
        <w:t>
      17)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18) Мекеменің қызметін ақпараттық-аналитикалық, ұйымдық-құқықтық, жұмылдыру, материалдық-техникалық және қаржылық қамтамасыз етуді ұйымдастырады;</w:t>
      </w:r>
    </w:p>
    <w:p>
      <w:pPr>
        <w:spacing w:after="0"/>
        <w:ind w:left="0"/>
        <w:jc w:val="both"/>
      </w:pPr>
      <w:r>
        <w:rPr>
          <w:rFonts w:ascii="Times New Roman"/>
          <w:b w:val="false"/>
          <w:i w:val="false"/>
          <w:color w:val="000000"/>
          <w:sz w:val="28"/>
        </w:rPr>
        <w:t>
      19) өз құзыреті шегінде мемлекеттік сатып алу жүргізуді ұйымдастырады;</w:t>
      </w:r>
    </w:p>
    <w:p>
      <w:pPr>
        <w:spacing w:after="0"/>
        <w:ind w:left="0"/>
        <w:jc w:val="both"/>
      </w:pPr>
      <w:r>
        <w:rPr>
          <w:rFonts w:ascii="Times New Roman"/>
          <w:b w:val="false"/>
          <w:i w:val="false"/>
          <w:color w:val="000000"/>
          <w:sz w:val="28"/>
        </w:rPr>
        <w:t>
      20) мына:</w:t>
      </w:r>
    </w:p>
    <w:p>
      <w:pPr>
        <w:spacing w:after="0"/>
        <w:ind w:left="0"/>
        <w:jc w:val="both"/>
      </w:pPr>
      <w:r>
        <w:rPr>
          <w:rFonts w:ascii="Times New Roman"/>
          <w:b w:val="false"/>
          <w:i w:val="false"/>
          <w:color w:val="000000"/>
          <w:sz w:val="28"/>
        </w:rPr>
        <w:t>
      табиғи және техногендік сипаттағы төтенше жағдайларды жою бойынша авариялық-құтқару және шұғыл жұмыстарды жүргізуге қатысқан құтқарушыларға медициналық қызмет көрсету мен медициналық және и психологиялық оңалтуды жақсарту;</w:t>
      </w:r>
    </w:p>
    <w:p>
      <w:pPr>
        <w:spacing w:after="0"/>
        <w:ind w:left="0"/>
        <w:jc w:val="both"/>
      </w:pPr>
      <w:r>
        <w:rPr>
          <w:rFonts w:ascii="Times New Roman"/>
          <w:b w:val="false"/>
          <w:i w:val="false"/>
          <w:color w:val="000000"/>
          <w:sz w:val="28"/>
        </w:rPr>
        <w:t>
      Мекеме күштері мен құралдарының кәсіби шеберлігін жетілдіру және төтенше жағдайлар аймағына жылжытуға және авариялық-құтқару және шұғыл жұмыстарды жүргізуге тұрақты әзірлікте ұстау;</w:t>
      </w:r>
    </w:p>
    <w:p>
      <w:pPr>
        <w:spacing w:after="0"/>
        <w:ind w:left="0"/>
        <w:jc w:val="both"/>
      </w:pPr>
      <w:r>
        <w:rPr>
          <w:rFonts w:ascii="Times New Roman"/>
          <w:b w:val="false"/>
          <w:i w:val="false"/>
          <w:color w:val="000000"/>
          <w:sz w:val="28"/>
        </w:rPr>
        <w:t>
      қызметкерлерді дәрігерге дейін және медициналық көмек көрсету бойынша даярлау және оқыту;</w:t>
      </w:r>
    </w:p>
    <w:p>
      <w:pPr>
        <w:spacing w:after="0"/>
        <w:ind w:left="0"/>
        <w:jc w:val="both"/>
      </w:pPr>
      <w:r>
        <w:rPr>
          <w:rFonts w:ascii="Times New Roman"/>
          <w:b w:val="false"/>
          <w:i w:val="false"/>
          <w:color w:val="000000"/>
          <w:sz w:val="28"/>
        </w:rPr>
        <w:t>
      өз оқу-жаттығу жаттықтыру базаларын құру;</w:t>
      </w:r>
    </w:p>
    <w:p>
      <w:pPr>
        <w:spacing w:after="0"/>
        <w:ind w:left="0"/>
        <w:jc w:val="both"/>
      </w:pPr>
      <w:r>
        <w:rPr>
          <w:rFonts w:ascii="Times New Roman"/>
          <w:b w:val="false"/>
          <w:i w:val="false"/>
          <w:color w:val="000000"/>
          <w:sz w:val="28"/>
        </w:rPr>
        <w:t>
      Қазақстан Республикасында және одан тыс кәсіби және ерікті авариялық-құтұару қызметтерімен және құралымдармен өзара іс-қимыл жасауды дамыту бойынша шаралар қабылдайды;</w:t>
      </w:r>
    </w:p>
    <w:p>
      <w:pPr>
        <w:spacing w:after="0"/>
        <w:ind w:left="0"/>
        <w:jc w:val="both"/>
      </w:pPr>
      <w:r>
        <w:rPr>
          <w:rFonts w:ascii="Times New Roman"/>
          <w:b w:val="false"/>
          <w:i w:val="false"/>
          <w:color w:val="000000"/>
          <w:sz w:val="28"/>
        </w:rPr>
        <w:t>
      21) Қазақстан Республикасының заңнамасымен, осы жарғымен және тиісті саланың уәкілетті органмен жүктелген өзге де функцияларды жүзеге асырады.</w:t>
      </w:r>
    </w:p>
    <w:bookmarkStart w:name="z866" w:id="681"/>
    <w:p>
      <w:pPr>
        <w:spacing w:after="0"/>
        <w:ind w:left="0"/>
        <w:jc w:val="left"/>
      </w:pPr>
      <w:r>
        <w:rPr>
          <w:rFonts w:ascii="Times New Roman"/>
          <w:b/>
          <w:i w:val="false"/>
          <w:color w:val="000000"/>
        </w:rPr>
        <w:t xml:space="preserve"> 5-тарау. Мекеменің мүлкін құру тәртібі</w:t>
      </w:r>
    </w:p>
    <w:bookmarkEnd w:id="681"/>
    <w:bookmarkStart w:name="z867" w:id="682"/>
    <w:p>
      <w:pPr>
        <w:spacing w:after="0"/>
        <w:ind w:left="0"/>
        <w:jc w:val="both"/>
      </w:pPr>
      <w:r>
        <w:rPr>
          <w:rFonts w:ascii="Times New Roman"/>
          <w:b w:val="false"/>
          <w:i w:val="false"/>
          <w:color w:val="000000"/>
          <w:sz w:val="28"/>
        </w:rPr>
        <w:t>
      24. Мекеменің бекітілген мүлікті жедел басқаруға құқығы жоқ. Мекеменің республикалық бюджет есебінен сатып алынған және жергілікті бюджеттен белгіленген тәртіпте берілген өзіне бекітілген мүлкі республикалық меншікке жатады.</w:t>
      </w:r>
    </w:p>
    <w:bookmarkEnd w:id="682"/>
    <w:bookmarkStart w:name="z868" w:id="683"/>
    <w:p>
      <w:pPr>
        <w:spacing w:after="0"/>
        <w:ind w:left="0"/>
        <w:jc w:val="both"/>
      </w:pPr>
      <w:r>
        <w:rPr>
          <w:rFonts w:ascii="Times New Roman"/>
          <w:b w:val="false"/>
          <w:i w:val="false"/>
          <w:color w:val="000000"/>
          <w:sz w:val="28"/>
        </w:rPr>
        <w:t>
      25. Мекеме мүлкінің бағасы оның теңгерімінде көрсетілетін заңды тұлғаның активтері құрайды. Мекеме мүлкі:</w:t>
      </w:r>
    </w:p>
    <w:bookmarkEnd w:id="683"/>
    <w:p>
      <w:pPr>
        <w:spacing w:after="0"/>
        <w:ind w:left="0"/>
        <w:jc w:val="both"/>
      </w:pPr>
      <w:r>
        <w:rPr>
          <w:rFonts w:ascii="Times New Roman"/>
          <w:b w:val="false"/>
          <w:i w:val="false"/>
          <w:color w:val="000000"/>
          <w:sz w:val="28"/>
        </w:rPr>
        <w:t>
      мемлекет оған тапсырған және республикалық бюджете есебінен сатып алынған мүлік;</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қаржы көздері есебінен қалыптасады.</w:t>
      </w:r>
    </w:p>
    <w:bookmarkStart w:name="z869" w:id="684"/>
    <w:p>
      <w:pPr>
        <w:spacing w:after="0"/>
        <w:ind w:left="0"/>
        <w:jc w:val="both"/>
      </w:pPr>
      <w:r>
        <w:rPr>
          <w:rFonts w:ascii="Times New Roman"/>
          <w:b w:val="false"/>
          <w:i w:val="false"/>
          <w:color w:val="000000"/>
          <w:sz w:val="28"/>
        </w:rPr>
        <w:t>
      26. Мекеменің өзіне бекітілген мүлікті және оған смета бойынша бөлінген қаражат есебінен сатып алынған мүлікті өз бетімен иеліктен шығаруға немесе оған өзге де тәсілмен билік етуге құқығы жоқ.</w:t>
      </w:r>
    </w:p>
    <w:bookmarkEnd w:id="684"/>
    <w:bookmarkStart w:name="z870" w:id="685"/>
    <w:p>
      <w:pPr>
        <w:spacing w:after="0"/>
        <w:ind w:left="0"/>
        <w:jc w:val="both"/>
      </w:pPr>
      <w:r>
        <w:rPr>
          <w:rFonts w:ascii="Times New Roman"/>
          <w:b w:val="false"/>
          <w:i w:val="false"/>
          <w:color w:val="000000"/>
          <w:sz w:val="28"/>
        </w:rPr>
        <w:t>
      27. Мекеменің жұмысы республикалық бюджеттен қаржыландырылады.</w:t>
      </w:r>
    </w:p>
    <w:bookmarkEnd w:id="685"/>
    <w:bookmarkStart w:name="z871" w:id="686"/>
    <w:p>
      <w:pPr>
        <w:spacing w:after="0"/>
        <w:ind w:left="0"/>
        <w:jc w:val="both"/>
      </w:pPr>
      <w:r>
        <w:rPr>
          <w:rFonts w:ascii="Times New Roman"/>
          <w:b w:val="false"/>
          <w:i w:val="false"/>
          <w:color w:val="000000"/>
          <w:sz w:val="28"/>
        </w:rPr>
        <w:t>
      28. Мекеме бухгалтерлік есеп жүргізеді және Қазақстан Республикасының заңнамасына сәйкес есептілік ұсынады.</w:t>
      </w:r>
    </w:p>
    <w:bookmarkEnd w:id="686"/>
    <w:bookmarkStart w:name="z872" w:id="687"/>
    <w:p>
      <w:pPr>
        <w:spacing w:after="0"/>
        <w:ind w:left="0"/>
        <w:jc w:val="both"/>
      </w:pPr>
      <w:r>
        <w:rPr>
          <w:rFonts w:ascii="Times New Roman"/>
          <w:b w:val="false"/>
          <w:i w:val="false"/>
          <w:color w:val="000000"/>
          <w:sz w:val="28"/>
        </w:rPr>
        <w:t>
      29. Мекеменің қаржы-шаруашылық қызметін тексеруді және ревизияны Қазақстан Республикасының заңнамасында белгіленген тәртіпте уәкілетті орган жүзеге асырады.</w:t>
      </w:r>
    </w:p>
    <w:bookmarkEnd w:id="687"/>
    <w:bookmarkStart w:name="z873" w:id="688"/>
    <w:p>
      <w:pPr>
        <w:spacing w:after="0"/>
        <w:ind w:left="0"/>
        <w:jc w:val="left"/>
      </w:pPr>
      <w:r>
        <w:rPr>
          <w:rFonts w:ascii="Times New Roman"/>
          <w:b/>
          <w:i w:val="false"/>
          <w:color w:val="000000"/>
        </w:rPr>
        <w:t xml:space="preserve"> 6-тарау. Мекеменің жұмыс режимі</w:t>
      </w:r>
    </w:p>
    <w:bookmarkEnd w:id="688"/>
    <w:bookmarkStart w:name="z874" w:id="689"/>
    <w:p>
      <w:pPr>
        <w:spacing w:after="0"/>
        <w:ind w:left="0"/>
        <w:jc w:val="both"/>
      </w:pPr>
      <w:r>
        <w:rPr>
          <w:rFonts w:ascii="Times New Roman"/>
          <w:b w:val="false"/>
          <w:i w:val="false"/>
          <w:color w:val="000000"/>
          <w:sz w:val="28"/>
        </w:rPr>
        <w:t>
      30. Мекеменің жұмыс режимі ішкі еңбек тәртібінің қағидаларымен белгіленеді және Қазақстан Республикасы еңбек заңнамасының нормаларына қайшы келмеуі тиіс.</w:t>
      </w:r>
    </w:p>
    <w:bookmarkEnd w:id="689"/>
    <w:bookmarkStart w:name="z875" w:id="690"/>
    <w:p>
      <w:pPr>
        <w:spacing w:after="0"/>
        <w:ind w:left="0"/>
        <w:jc w:val="left"/>
      </w:pPr>
      <w:r>
        <w:rPr>
          <w:rFonts w:ascii="Times New Roman"/>
          <w:b/>
          <w:i w:val="false"/>
          <w:color w:val="000000"/>
        </w:rPr>
        <w:t xml:space="preserve"> 7-тарау. Жарғыға өзгерістер мен толықтырулар енгізу тәртібі</w:t>
      </w:r>
    </w:p>
    <w:bookmarkEnd w:id="690"/>
    <w:bookmarkStart w:name="z876" w:id="691"/>
    <w:p>
      <w:pPr>
        <w:spacing w:after="0"/>
        <w:ind w:left="0"/>
        <w:jc w:val="both"/>
      </w:pPr>
      <w:r>
        <w:rPr>
          <w:rFonts w:ascii="Times New Roman"/>
          <w:b w:val="false"/>
          <w:i w:val="false"/>
          <w:color w:val="000000"/>
          <w:sz w:val="28"/>
        </w:rPr>
        <w:t>
      31. Мекеменің Жарғысына өзгерістер мен толықтырулар енгізу министрліктің шешімі бойынша жүргізіледі және "Заңды тұлғаларды мемлекеттік тіркеу және филиалдар мен өкілдіктерді есептік тіркеу туралы" Қазақстан Республикасының Заңына сәйкес аумақтық әділет органдарында мемлекеттік тіркеу рәсімінен өтеді.</w:t>
      </w:r>
    </w:p>
    <w:bookmarkEnd w:id="691"/>
    <w:bookmarkStart w:name="z877" w:id="692"/>
    <w:p>
      <w:pPr>
        <w:spacing w:after="0"/>
        <w:ind w:left="0"/>
        <w:jc w:val="left"/>
      </w:pPr>
      <w:r>
        <w:rPr>
          <w:rFonts w:ascii="Times New Roman"/>
          <w:b/>
          <w:i w:val="false"/>
          <w:color w:val="000000"/>
        </w:rPr>
        <w:t xml:space="preserve"> 8-тарау. Қызметті қайта ұйымдастыру және тарату шарттары</w:t>
      </w:r>
    </w:p>
    <w:bookmarkEnd w:id="692"/>
    <w:bookmarkStart w:name="z878" w:id="693"/>
    <w:p>
      <w:pPr>
        <w:spacing w:after="0"/>
        <w:ind w:left="0"/>
        <w:jc w:val="both"/>
      </w:pPr>
      <w:r>
        <w:rPr>
          <w:rFonts w:ascii="Times New Roman"/>
          <w:b w:val="false"/>
          <w:i w:val="false"/>
          <w:color w:val="000000"/>
          <w:sz w:val="28"/>
        </w:rPr>
        <w:t>
      32. Мекемені қайта ұйымдастыру және тарату Қазақстан Республикасының заңнамасына сәйкес Қазақстан Республикасы Үкіметінің шешімі бойынша жүзеге асырылады.</w:t>
      </w:r>
    </w:p>
    <w:bookmarkEnd w:id="6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