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ec18d" w14:textId="deec1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министрлігінің мемлекеттік мекемелерінің жарғыларын бекіту туралы" Қазақстан Республикасы Төтенше жағдайлар министрінің 2020 жылғы 3 қарашадағы № 17 бұйрығына өзгерістер мен толықтырулар енгізу туралы" Қазақстан Республикасы Төтенше жағдайлар министрінің 2023 жылғы 10 қазандағы № 551 бұйрығының қолданылуын тоқтата тұру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м.а. 2023 жылғы 7 қарашадағы № 599 бұйрығы</w:t>
      </w:r>
    </w:p>
    <w:p>
      <w:pPr>
        <w:spacing w:after="0"/>
        <w:ind w:left="0"/>
        <w:jc w:val="left"/>
      </w:pPr>
    </w:p>
    <w:p>
      <w:pPr>
        <w:spacing w:after="0"/>
        <w:ind w:left="0"/>
        <w:jc w:val="both"/>
      </w:pPr>
      <w:r>
        <w:rPr>
          <w:rFonts w:ascii="Times New Roman"/>
          <w:b w:val="false"/>
          <w:i w:val="false"/>
          <w:color w:val="000000"/>
          <w:sz w:val="28"/>
        </w:rPr>
        <w:t xml:space="preserve">
      "Құқықтық актілер туралы" Қазақстан Республикасының Заңы 46-бабының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Төтенше жағдайлар министрлігінің мемлекеттік мекемелерінің жарғыларын бекіту туралы" Қазақстан Республикасы Төтенше жағдайлар министрінің 2020 жылғы 3 қарашадағы № 17 бұйрығына өзгерістер мен толықтырулар енгізу туралы" Қазақстан Республикасы Төтенше жағдайлар министрінің 2023 жылғы 10 қазандағы № 551 </w:t>
      </w:r>
      <w:r>
        <w:rPr>
          <w:rFonts w:ascii="Times New Roman"/>
          <w:b w:val="false"/>
          <w:i w:val="false"/>
          <w:color w:val="000000"/>
          <w:sz w:val="28"/>
        </w:rPr>
        <w:t>бұйрығының</w:t>
      </w:r>
      <w:r>
        <w:rPr>
          <w:rFonts w:ascii="Times New Roman"/>
          <w:b w:val="false"/>
          <w:i w:val="false"/>
          <w:color w:val="000000"/>
          <w:sz w:val="28"/>
        </w:rPr>
        <w:t xml:space="preserve"> қолданылуы 2024 жылғы 1 қаңтарға дейін тоқтатыла тұрсын.</w:t>
      </w:r>
    </w:p>
    <w:bookmarkStart w:name="z3" w:id="0"/>
    <w:p>
      <w:pPr>
        <w:spacing w:after="0"/>
        <w:ind w:left="0"/>
        <w:jc w:val="both"/>
      </w:pPr>
      <w:r>
        <w:rPr>
          <w:rFonts w:ascii="Times New Roman"/>
          <w:b w:val="false"/>
          <w:i w:val="false"/>
          <w:color w:val="000000"/>
          <w:sz w:val="28"/>
        </w:rPr>
        <w:t>
      2. Қазақстан Республикасы Төтенше жағдайлар министрлігінің Төтенше жағдайларды жою департаменті Қазақстан Республикасының заңнамасында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бұйрықтың көшірмесін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1"/>
    <w:bookmarkStart w:name="z5" w:id="2"/>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ресми интернет-ресурсында орналастыруды қамтамасыз етсін.</w:t>
      </w:r>
    </w:p>
    <w:bookmarkEnd w:id="2"/>
    <w:bookmarkStart w:name="z6"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Төтенше жағдайлар вице-министріне жүктелсін.</w:t>
      </w:r>
    </w:p>
    <w:bookmarkEnd w:id="3"/>
    <w:bookmarkStart w:name="z7" w:id="4"/>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 және 2023 жылғы 10 қазаннан бастап туындаған құқықтық қатынастарға қолданылады.</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w:t>
            </w:r>
          </w:p>
          <w:p>
            <w:pPr>
              <w:spacing w:after="20"/>
              <w:ind w:left="20"/>
              <w:jc w:val="both"/>
            </w:pP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Сыздықов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