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afe22" w14:textId="7aaf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облысының кейбір әкімшілік-аумақтық бірліктерін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2023 жылғы 11 қыркүйектегі № 3 бірлескен қаулысы және Павлодар облыстық мәслихатының 2023 жылғы 11 қыркүйектегі № 55/4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-баптарына сәйкес, тиісті аумақ тұрғындарының пікірін ескере отырып және 2023 жылғы 30 мамырдағы облыстық ономастика комиссиясының қорытындысы негізінде, Павлодар облысының әкімдігі ҚАУЛЫ ЕТЕДІ және Павлодар облыстық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облысының келесі әкімшілік-аумақтық бірліктері: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Ақсу қаласының "Алғабас" ауылдық округі "Қанаш Қамзин" ауылдық округі және "Жолқұдық" ауылы "Қанаш Қамзин" ауылы болып қайта аталсын;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Успен ауданы Ольгин ауылдық округі "Ольгин" ауылы "Қызылағаш" ауылы болып қайта аталсын.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мен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