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140e" w14:textId="7a01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облысының кейбір әкімшілік-аумақтық бірліктерін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2023 жылғы 28 желтоқсандағы № 4 бірлескен қаулысы және Павлодар облыстық мәслихатының 2023 жылғы 28 желтоқсандағы № 105/8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тиісті аумақ тұрғындарының пікірін ескере отырып және 2023 жылғы 23 қарашадағы облыстық ономастика комиссиясының қорытындысы негізінде, Павлодар облысының әкімдігі ҚАУЛЫ ЕТЕДІ және Павлодар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облысының келесі әкімшілік-аумақтық бірліктері: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қаласының "Ленин" кенті "Атамекен" кентіне;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 ауданынының "Озерное" ауылдық округі "Майлы" ауылдық округіне және "Озерное" ауылы "Майлы" ауылына;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Тереңкөл ауданының "Бобровка" ауылдық округі "Жаңабет" ауылдық округіне;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"Федоровка" ауылдық округі "Томарлы" ауылдық округіне және "Федоровка" ауылы "Томарлы" ауылына;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"Верненка" ауылдық округі "Алтай" ауылдық округіне және "Львовка" ауылы "Алтай" ауылына;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"Воскресенка" ауылдық округі "Әулиеағаш" ауылдық округіне және "Воскресенка" ауылы "Әулиеағаш" ауылына;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"Березовка" ауылы "Аққайың" ауылына және "Трофимовка" ауылы "Қоржынкөл" ауылына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