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cbd6d" w14:textId="2fcbd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облыстық мәслихатының 2022 жылғы 9 желтоқсандағы "2023-2025 жылдарға арналған облыстық бюджет туралы" № 211/19 шешіміне өзгерістер мен толықтырулар енгізу туралы</w:t>
      </w:r>
    </w:p>
    <w:p>
      <w:pPr>
        <w:spacing w:after="0"/>
        <w:ind w:left="0"/>
        <w:jc w:val="both"/>
      </w:pPr>
      <w:r>
        <w:rPr>
          <w:rFonts w:ascii="Times New Roman"/>
          <w:b w:val="false"/>
          <w:i w:val="false"/>
          <w:color w:val="000000"/>
          <w:sz w:val="28"/>
        </w:rPr>
        <w:t>Павлодар облыстық мәслихатының 2023 жылғы 27 сәуірдегі № 6/2 шешімі</w:t>
      </w:r>
    </w:p>
    <w:p>
      <w:pPr>
        <w:spacing w:after="0"/>
        <w:ind w:left="0"/>
        <w:jc w:val="both"/>
      </w:pPr>
      <w:bookmarkStart w:name="z1" w:id="0"/>
      <w:r>
        <w:rPr>
          <w:rFonts w:ascii="Times New Roman"/>
          <w:b w:val="false"/>
          <w:i w:val="false"/>
          <w:color w:val="000000"/>
          <w:sz w:val="28"/>
        </w:rPr>
        <w:t>
      Павлодар облыстық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облыстық мәслихатының "2023-2025 жылдарға арналған облыстық бюджет туралы" 2022 жылғы 9 желтоқсандағы № 211/19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w:t>
      </w:r>
    </w:p>
    <w:bookmarkEnd w:id="2"/>
    <w:p>
      <w:pPr>
        <w:spacing w:after="0"/>
        <w:ind w:left="0"/>
        <w:jc w:val="both"/>
      </w:pPr>
      <w:r>
        <w:rPr>
          <w:rFonts w:ascii="Times New Roman"/>
          <w:b w:val="false"/>
          <w:i w:val="false"/>
          <w:color w:val="000000"/>
          <w:sz w:val="28"/>
        </w:rPr>
        <w:t>
       "1. 2023-2025 жылдарға арналған облыстық бюджет тиісінше 1, 2 және 3-қосымшаларға сәйкес, соның ішінде 2023 жылға арналған келесі көлемдерде бекітілсін:</w:t>
      </w:r>
    </w:p>
    <w:p>
      <w:pPr>
        <w:spacing w:after="0"/>
        <w:ind w:left="0"/>
        <w:jc w:val="both"/>
      </w:pPr>
      <w:r>
        <w:rPr>
          <w:rFonts w:ascii="Times New Roman"/>
          <w:b w:val="false"/>
          <w:i w:val="false"/>
          <w:color w:val="000000"/>
          <w:sz w:val="28"/>
        </w:rPr>
        <w:t>
      1) кірістер – 407800112 мың теңге, соның ішінде:</w:t>
      </w:r>
    </w:p>
    <w:p>
      <w:pPr>
        <w:spacing w:after="0"/>
        <w:ind w:left="0"/>
        <w:jc w:val="both"/>
      </w:pPr>
      <w:r>
        <w:rPr>
          <w:rFonts w:ascii="Times New Roman"/>
          <w:b w:val="false"/>
          <w:i w:val="false"/>
          <w:color w:val="000000"/>
          <w:sz w:val="28"/>
        </w:rPr>
        <w:t xml:space="preserve">
      салықтық түсімдер – 51191824 мың теңге; </w:t>
      </w:r>
    </w:p>
    <w:p>
      <w:pPr>
        <w:spacing w:after="0"/>
        <w:ind w:left="0"/>
        <w:jc w:val="both"/>
      </w:pPr>
      <w:r>
        <w:rPr>
          <w:rFonts w:ascii="Times New Roman"/>
          <w:b w:val="false"/>
          <w:i w:val="false"/>
          <w:color w:val="000000"/>
          <w:sz w:val="28"/>
        </w:rPr>
        <w:t>
      салықтық емес түсімдер – 3340013 мың теңге;</w:t>
      </w:r>
    </w:p>
    <w:p>
      <w:pPr>
        <w:spacing w:after="0"/>
        <w:ind w:left="0"/>
        <w:jc w:val="both"/>
      </w:pPr>
      <w:r>
        <w:rPr>
          <w:rFonts w:ascii="Times New Roman"/>
          <w:b w:val="false"/>
          <w:i w:val="false"/>
          <w:color w:val="000000"/>
          <w:sz w:val="28"/>
        </w:rPr>
        <w:t>
      негізгі капиталды сатудан түсетін түсімдер – нөлге тең;</w:t>
      </w:r>
    </w:p>
    <w:p>
      <w:pPr>
        <w:spacing w:after="0"/>
        <w:ind w:left="0"/>
        <w:jc w:val="both"/>
      </w:pPr>
      <w:r>
        <w:rPr>
          <w:rFonts w:ascii="Times New Roman"/>
          <w:b w:val="false"/>
          <w:i w:val="false"/>
          <w:color w:val="000000"/>
          <w:sz w:val="28"/>
        </w:rPr>
        <w:t>
      трансферттер түсімі – 353268275 мың теңге;</w:t>
      </w:r>
    </w:p>
    <w:p>
      <w:pPr>
        <w:spacing w:after="0"/>
        <w:ind w:left="0"/>
        <w:jc w:val="both"/>
      </w:pPr>
      <w:r>
        <w:rPr>
          <w:rFonts w:ascii="Times New Roman"/>
          <w:b w:val="false"/>
          <w:i w:val="false"/>
          <w:color w:val="000000"/>
          <w:sz w:val="28"/>
        </w:rPr>
        <w:t xml:space="preserve">
      2) шығындар – 405440833 мың теңге; </w:t>
      </w:r>
    </w:p>
    <w:p>
      <w:pPr>
        <w:spacing w:after="0"/>
        <w:ind w:left="0"/>
        <w:jc w:val="both"/>
      </w:pPr>
      <w:r>
        <w:rPr>
          <w:rFonts w:ascii="Times New Roman"/>
          <w:b w:val="false"/>
          <w:i w:val="false"/>
          <w:color w:val="000000"/>
          <w:sz w:val="28"/>
        </w:rPr>
        <w:t>
      3) таза бюджеттік кредиттеу – 9974936 мың теңге, соның ішінде:</w:t>
      </w:r>
    </w:p>
    <w:p>
      <w:pPr>
        <w:spacing w:after="0"/>
        <w:ind w:left="0"/>
        <w:jc w:val="both"/>
      </w:pPr>
      <w:r>
        <w:rPr>
          <w:rFonts w:ascii="Times New Roman"/>
          <w:b w:val="false"/>
          <w:i w:val="false"/>
          <w:color w:val="000000"/>
          <w:sz w:val="28"/>
        </w:rPr>
        <w:t>
      бюджеттік кредиттер – 17782592 мың теңге;</w:t>
      </w:r>
    </w:p>
    <w:p>
      <w:pPr>
        <w:spacing w:after="0"/>
        <w:ind w:left="0"/>
        <w:jc w:val="both"/>
      </w:pPr>
      <w:r>
        <w:rPr>
          <w:rFonts w:ascii="Times New Roman"/>
          <w:b w:val="false"/>
          <w:i w:val="false"/>
          <w:color w:val="000000"/>
          <w:sz w:val="28"/>
        </w:rPr>
        <w:t>
      бюджеттік кредиттерді өтеу – 7807656 мың теңге;</w:t>
      </w:r>
    </w:p>
    <w:p>
      <w:pPr>
        <w:spacing w:after="0"/>
        <w:ind w:left="0"/>
        <w:jc w:val="both"/>
      </w:pPr>
      <w:r>
        <w:rPr>
          <w:rFonts w:ascii="Times New Roman"/>
          <w:b w:val="false"/>
          <w:i w:val="false"/>
          <w:color w:val="000000"/>
          <w:sz w:val="28"/>
        </w:rPr>
        <w:t>
      4) қаржы активтерімен операциялар бойынша сальдо – 2749067 мың теңге, соның ішінде:</w:t>
      </w:r>
    </w:p>
    <w:p>
      <w:pPr>
        <w:spacing w:after="0"/>
        <w:ind w:left="0"/>
        <w:jc w:val="both"/>
      </w:pPr>
      <w:r>
        <w:rPr>
          <w:rFonts w:ascii="Times New Roman"/>
          <w:b w:val="false"/>
          <w:i w:val="false"/>
          <w:color w:val="000000"/>
          <w:sz w:val="28"/>
        </w:rPr>
        <w:t>
      қаржы активтерін сатып алу – 2749067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нөлге тең;</w:t>
      </w:r>
    </w:p>
    <w:p>
      <w:pPr>
        <w:spacing w:after="0"/>
        <w:ind w:left="0"/>
        <w:jc w:val="both"/>
      </w:pPr>
      <w:r>
        <w:rPr>
          <w:rFonts w:ascii="Times New Roman"/>
          <w:b w:val="false"/>
          <w:i w:val="false"/>
          <w:color w:val="000000"/>
          <w:sz w:val="28"/>
        </w:rPr>
        <w:t>
      5) бюджет тапшылығы (профициті) – -10364724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10364724 мың теңге.";</w:t>
      </w:r>
    </w:p>
    <w:bookmarkStart w:name="z4"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келесі редакцияда жазылсын:</w:t>
      </w:r>
    </w:p>
    <w:bookmarkEnd w:id="3"/>
    <w:p>
      <w:pPr>
        <w:spacing w:after="0"/>
        <w:ind w:left="0"/>
        <w:jc w:val="both"/>
      </w:pPr>
      <w:r>
        <w:rPr>
          <w:rFonts w:ascii="Times New Roman"/>
          <w:b w:val="false"/>
          <w:i w:val="false"/>
          <w:color w:val="000000"/>
          <w:sz w:val="28"/>
        </w:rPr>
        <w:t xml:space="preserve">
       "2. Аудандық (облыстық маңызы бар қалалар) бюджеттеріне салықтан түскен түсімдердің жалпы сомасын 2023 жылға келесі мөлшерлерде үлестіру белгіленсін: </w:t>
      </w:r>
    </w:p>
    <w:p>
      <w:pPr>
        <w:spacing w:after="0"/>
        <w:ind w:left="0"/>
        <w:jc w:val="both"/>
      </w:pPr>
      <w:r>
        <w:rPr>
          <w:rFonts w:ascii="Times New Roman"/>
          <w:b w:val="false"/>
          <w:i w:val="false"/>
          <w:color w:val="000000"/>
          <w:sz w:val="28"/>
        </w:rPr>
        <w:t>
      1)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w:t>
      </w:r>
    </w:p>
    <w:p>
      <w:pPr>
        <w:spacing w:after="0"/>
        <w:ind w:left="0"/>
        <w:jc w:val="both"/>
      </w:pPr>
      <w:r>
        <w:rPr>
          <w:rFonts w:ascii="Times New Roman"/>
          <w:b w:val="false"/>
          <w:i w:val="false"/>
          <w:color w:val="000000"/>
          <w:sz w:val="28"/>
        </w:rPr>
        <w:t>
      Аққулы, Ақтоғай, Баянауыл, Железин, Ертіс, Май, Павлодар, Тереңкөл, Успен, Шарбақты аудандарына, Ақсу, Павлодар, Екібастұз қалаларына – 100 пайыз;</w:t>
      </w:r>
    </w:p>
    <w:p>
      <w:pPr>
        <w:spacing w:after="0"/>
        <w:ind w:left="0"/>
        <w:jc w:val="both"/>
      </w:pPr>
      <w:r>
        <w:rPr>
          <w:rFonts w:ascii="Times New Roman"/>
          <w:b w:val="false"/>
          <w:i w:val="false"/>
          <w:color w:val="000000"/>
          <w:sz w:val="28"/>
        </w:rPr>
        <w:t xml:space="preserve">
      2) бірыңғай жиынтық төлемді төлеген жеке тұлғалардан жеке табыс салығын қоса алғанда, төлем көзінен салық салынбайтын табыстардан жеке табыс салығы бойынша: </w:t>
      </w:r>
    </w:p>
    <w:p>
      <w:pPr>
        <w:spacing w:after="0"/>
        <w:ind w:left="0"/>
        <w:jc w:val="both"/>
      </w:pPr>
      <w:r>
        <w:rPr>
          <w:rFonts w:ascii="Times New Roman"/>
          <w:b w:val="false"/>
          <w:i w:val="false"/>
          <w:color w:val="000000"/>
          <w:sz w:val="28"/>
        </w:rPr>
        <w:t>
      Аққулы, Ақтоғай, Баянауыл, Железин, Ертіс, Май, Павлодар, Тереңкөл, Успен, Шарбақты аудандарына, Ақсу, Павлодар, Екібастұз қалаларына – 100 пайыз;</w:t>
      </w:r>
    </w:p>
    <w:p>
      <w:pPr>
        <w:spacing w:after="0"/>
        <w:ind w:left="0"/>
        <w:jc w:val="both"/>
      </w:pPr>
      <w:r>
        <w:rPr>
          <w:rFonts w:ascii="Times New Roman"/>
          <w:b w:val="false"/>
          <w:i w:val="false"/>
          <w:color w:val="000000"/>
          <w:sz w:val="28"/>
        </w:rPr>
        <w:t xml:space="preserve">
      3) төлем көзінен салық салынатын табыстардан және шетел азаматтарының төлем көзінен салық салынбайтын табыстарынан жеке табыс салығы бойынша: </w:t>
      </w:r>
    </w:p>
    <w:p>
      <w:pPr>
        <w:spacing w:after="0"/>
        <w:ind w:left="0"/>
        <w:jc w:val="both"/>
      </w:pPr>
      <w:r>
        <w:rPr>
          <w:rFonts w:ascii="Times New Roman"/>
          <w:b w:val="false"/>
          <w:i w:val="false"/>
          <w:color w:val="000000"/>
          <w:sz w:val="28"/>
        </w:rPr>
        <w:t>
      Аққулы, Ақтоғай, Баянауыл, Железин, Ертіс, Май, Павлодар, Тереңкөл, Успен, Шарбақты аудандарына – 100 пайыз, Ақсу қаласына – 59 пайыз, Павлодар қаласына – 61 пайыз, Екібастұз қаласына – 51,5 пайыз;</w:t>
      </w:r>
    </w:p>
    <w:p>
      <w:pPr>
        <w:spacing w:after="0"/>
        <w:ind w:left="0"/>
        <w:jc w:val="both"/>
      </w:pPr>
      <w:r>
        <w:rPr>
          <w:rFonts w:ascii="Times New Roman"/>
          <w:b w:val="false"/>
          <w:i w:val="false"/>
          <w:color w:val="000000"/>
          <w:sz w:val="28"/>
        </w:rPr>
        <w:t xml:space="preserve">
      4) әлеуметтік салық бойынша: </w:t>
      </w:r>
    </w:p>
    <w:p>
      <w:pPr>
        <w:spacing w:after="0"/>
        <w:ind w:left="0"/>
        <w:jc w:val="both"/>
      </w:pPr>
      <w:r>
        <w:rPr>
          <w:rFonts w:ascii="Times New Roman"/>
          <w:b w:val="false"/>
          <w:i w:val="false"/>
          <w:color w:val="000000"/>
          <w:sz w:val="28"/>
        </w:rPr>
        <w:t>
      Аққулы, Ақтоғай, Баянауыл, Железин, Ертіс, Май, Павлодар, Тереңкөл, Успен, Шарбақты аудандарына – 100 пайыз, Ақсу қаласына – 59 пайыз, Павлодар қаласына – 61 пайыз, Екібастұз қаласына – 51,5 пайыз.";</w:t>
      </w:r>
    </w:p>
    <w:bookmarkStart w:name="z5" w:id="4"/>
    <w:p>
      <w:pPr>
        <w:spacing w:after="0"/>
        <w:ind w:left="0"/>
        <w:jc w:val="both"/>
      </w:pPr>
      <w:r>
        <w:rPr>
          <w:rFonts w:ascii="Times New Roman"/>
          <w:b w:val="false"/>
          <w:i w:val="false"/>
          <w:color w:val="000000"/>
          <w:sz w:val="28"/>
        </w:rPr>
        <w:t xml:space="preserve">
      3) 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келесі редакцияда жазылсын:</w:t>
      </w:r>
    </w:p>
    <w:bookmarkEnd w:id="4"/>
    <w:p>
      <w:pPr>
        <w:spacing w:after="0"/>
        <w:ind w:left="0"/>
        <w:jc w:val="both"/>
      </w:pPr>
      <w:r>
        <w:rPr>
          <w:rFonts w:ascii="Times New Roman"/>
          <w:b w:val="false"/>
          <w:i w:val="false"/>
          <w:color w:val="000000"/>
          <w:sz w:val="28"/>
        </w:rPr>
        <w:t xml:space="preserve">
       "3. Аудандық (облыстық маңызы бар қалалар) бюджеттерден облыстық бюджетке салықтардан түскен түсімдердің жалпы сомасын 2023 жылға келесі мөлшерлерде үлестіру белгіленсін: </w:t>
      </w:r>
    </w:p>
    <w:p>
      <w:pPr>
        <w:spacing w:after="0"/>
        <w:ind w:left="0"/>
        <w:jc w:val="both"/>
      </w:pPr>
      <w:r>
        <w:rPr>
          <w:rFonts w:ascii="Times New Roman"/>
          <w:b w:val="false"/>
          <w:i w:val="false"/>
          <w:color w:val="000000"/>
          <w:sz w:val="28"/>
        </w:rPr>
        <w:t xml:space="preserve">
      1) төлем көзінен салық салынатын табыстардан және шетел азаматтарының төлем көзінен салық салынбайтын табыстарынан жеке табыс салығы бойынша: </w:t>
      </w:r>
    </w:p>
    <w:p>
      <w:pPr>
        <w:spacing w:after="0"/>
        <w:ind w:left="0"/>
        <w:jc w:val="both"/>
      </w:pPr>
      <w:r>
        <w:rPr>
          <w:rFonts w:ascii="Times New Roman"/>
          <w:b w:val="false"/>
          <w:i w:val="false"/>
          <w:color w:val="000000"/>
          <w:sz w:val="28"/>
        </w:rPr>
        <w:t>
      Ақсу – 41 пайыз, Павлодар – 39 пайыз, Екібастұз қалаларынан – 48,5 пайыз;</w:t>
      </w:r>
    </w:p>
    <w:p>
      <w:pPr>
        <w:spacing w:after="0"/>
        <w:ind w:left="0"/>
        <w:jc w:val="both"/>
      </w:pPr>
      <w:r>
        <w:rPr>
          <w:rFonts w:ascii="Times New Roman"/>
          <w:b w:val="false"/>
          <w:i w:val="false"/>
          <w:color w:val="000000"/>
          <w:sz w:val="28"/>
        </w:rPr>
        <w:t xml:space="preserve">
      2) әлеуметтік салық бойынша: </w:t>
      </w:r>
    </w:p>
    <w:p>
      <w:pPr>
        <w:spacing w:after="0"/>
        <w:ind w:left="0"/>
        <w:jc w:val="both"/>
      </w:pPr>
      <w:r>
        <w:rPr>
          <w:rFonts w:ascii="Times New Roman"/>
          <w:b w:val="false"/>
          <w:i w:val="false"/>
          <w:color w:val="000000"/>
          <w:sz w:val="28"/>
        </w:rPr>
        <w:t>
      Ақсу – 41 пайыз, Павлодар – 39 пайыз, Екібастұз қалаларынан – 48,5 пайыз.";</w:t>
      </w:r>
    </w:p>
    <w:bookmarkStart w:name="z6" w:id="5"/>
    <w:p>
      <w:pPr>
        <w:spacing w:after="0"/>
        <w:ind w:left="0"/>
        <w:jc w:val="both"/>
      </w:pPr>
      <w:r>
        <w:rPr>
          <w:rFonts w:ascii="Times New Roman"/>
          <w:b w:val="false"/>
          <w:i w:val="false"/>
          <w:color w:val="000000"/>
          <w:sz w:val="28"/>
        </w:rPr>
        <w:t xml:space="preserve">
      4) көрсетілген шешім келесі мазмұндағы </w:t>
      </w:r>
      <w:r>
        <w:rPr>
          <w:rFonts w:ascii="Times New Roman"/>
          <w:b w:val="false"/>
          <w:i w:val="false"/>
          <w:color w:val="000000"/>
          <w:sz w:val="28"/>
        </w:rPr>
        <w:t>3-1-тармақпен</w:t>
      </w:r>
      <w:r>
        <w:rPr>
          <w:rFonts w:ascii="Times New Roman"/>
          <w:b w:val="false"/>
          <w:i w:val="false"/>
          <w:color w:val="000000"/>
          <w:sz w:val="28"/>
        </w:rPr>
        <w:t xml:space="preserve"> толықтырылсын:</w:t>
      </w:r>
    </w:p>
    <w:bookmarkEnd w:id="5"/>
    <w:p>
      <w:pPr>
        <w:spacing w:after="0"/>
        <w:ind w:left="0"/>
        <w:jc w:val="both"/>
      </w:pPr>
      <w:r>
        <w:rPr>
          <w:rFonts w:ascii="Times New Roman"/>
          <w:b w:val="false"/>
          <w:i w:val="false"/>
          <w:color w:val="000000"/>
          <w:sz w:val="28"/>
        </w:rPr>
        <w:t>
      "3-1. 2023 жылға өңірдің әлеуметтік-экономикалық дамуына және оның инфрақұрылымын дамытуға жер қойнауын пайдаланушылар аударымдары түсімдерінің жалпы сомасын облыстық бюджетке бөлу 100 пайыз белгіленсін.";</w:t>
      </w:r>
    </w:p>
    <w:bookmarkStart w:name="z7" w:id="6"/>
    <w:p>
      <w:pPr>
        <w:spacing w:after="0"/>
        <w:ind w:left="0"/>
        <w:jc w:val="both"/>
      </w:pPr>
      <w:r>
        <w:rPr>
          <w:rFonts w:ascii="Times New Roman"/>
          <w:b w:val="false"/>
          <w:i w:val="false"/>
          <w:color w:val="000000"/>
          <w:sz w:val="28"/>
        </w:rPr>
        <w:t xml:space="preserve">
      5)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келесі редакцияда жазылсын:</w:t>
      </w:r>
    </w:p>
    <w:bookmarkEnd w:id="6"/>
    <w:p>
      <w:pPr>
        <w:spacing w:after="0"/>
        <w:ind w:left="0"/>
        <w:jc w:val="both"/>
      </w:pPr>
      <w:r>
        <w:rPr>
          <w:rFonts w:ascii="Times New Roman"/>
          <w:b w:val="false"/>
          <w:i w:val="false"/>
          <w:color w:val="000000"/>
          <w:sz w:val="28"/>
        </w:rPr>
        <w:t>
       "7. 2023 жылға арналған облыстық бюджетте аудандық (облыстық маңызы бар қалалар) бюджеттеріне нысаналы ағымдағы трансферттер келесі мөлшерлерде қарастырылғаны ескерілсін:</w:t>
      </w:r>
    </w:p>
    <w:p>
      <w:pPr>
        <w:spacing w:after="0"/>
        <w:ind w:left="0"/>
        <w:jc w:val="both"/>
      </w:pPr>
      <w:r>
        <w:rPr>
          <w:rFonts w:ascii="Times New Roman"/>
          <w:b w:val="false"/>
          <w:i w:val="false"/>
          <w:color w:val="000000"/>
          <w:sz w:val="28"/>
        </w:rPr>
        <w:t>
      5890962 мың теңге – кәсіпкерлікті дамыту жөніндегі 2021-2025 жылдарға арналған ұлттық жобаның шеңберінде еңбек нарығын дамытуға бағытталған іс-шараларды іске асыруға;</w:t>
      </w:r>
    </w:p>
    <w:p>
      <w:pPr>
        <w:spacing w:after="0"/>
        <w:ind w:left="0"/>
        <w:jc w:val="both"/>
      </w:pPr>
      <w:r>
        <w:rPr>
          <w:rFonts w:ascii="Times New Roman"/>
          <w:b w:val="false"/>
          <w:i w:val="false"/>
          <w:color w:val="000000"/>
          <w:sz w:val="28"/>
        </w:rPr>
        <w:t xml:space="preserve">
      1590015 мың теңге – мүгедектігі бар тұлғалардың құқықтарын қамтамасыз етуге және өмір сүру сапасын жақсартуға; </w:t>
      </w:r>
    </w:p>
    <w:p>
      <w:pPr>
        <w:spacing w:after="0"/>
        <w:ind w:left="0"/>
        <w:jc w:val="both"/>
      </w:pPr>
      <w:r>
        <w:rPr>
          <w:rFonts w:ascii="Times New Roman"/>
          <w:b w:val="false"/>
          <w:i w:val="false"/>
          <w:color w:val="000000"/>
          <w:sz w:val="28"/>
        </w:rPr>
        <w:t>
      13455 мың теңге – жұмыс берушінің мүгедектігі бар тұлғаларды жұмысқа орналастыру үшін арнайы жұмыс орындарын құруға шығындарын субсидиялауға;</w:t>
      </w:r>
    </w:p>
    <w:p>
      <w:pPr>
        <w:spacing w:after="0"/>
        <w:ind w:left="0"/>
        <w:jc w:val="both"/>
      </w:pPr>
      <w:r>
        <w:rPr>
          <w:rFonts w:ascii="Times New Roman"/>
          <w:b w:val="false"/>
          <w:i w:val="false"/>
          <w:color w:val="000000"/>
          <w:sz w:val="28"/>
        </w:rPr>
        <w:t xml:space="preserve">
      353829 мың теңге – үкіметтік емес ұйымдарда мемлекеттік әлеуметтік тапсырысты орналастыруға; </w:t>
      </w:r>
    </w:p>
    <w:p>
      <w:pPr>
        <w:spacing w:after="0"/>
        <w:ind w:left="0"/>
        <w:jc w:val="both"/>
      </w:pPr>
      <w:r>
        <w:rPr>
          <w:rFonts w:ascii="Times New Roman"/>
          <w:b w:val="false"/>
          <w:i w:val="false"/>
          <w:color w:val="000000"/>
          <w:sz w:val="28"/>
        </w:rPr>
        <w:t>
      1582377 мың теңге – мемлекеттік атаулы әлеуметтік көмекті төлеуге;</w:t>
      </w:r>
    </w:p>
    <w:p>
      <w:pPr>
        <w:spacing w:after="0"/>
        <w:ind w:left="0"/>
        <w:jc w:val="both"/>
      </w:pPr>
      <w:r>
        <w:rPr>
          <w:rFonts w:ascii="Times New Roman"/>
          <w:b w:val="false"/>
          <w:i w:val="false"/>
          <w:color w:val="000000"/>
          <w:sz w:val="28"/>
        </w:rPr>
        <w:t>
      3985810 мың теңге – жұмыс күшінің ұтқырлығын арттыруға;</w:t>
      </w:r>
    </w:p>
    <w:p>
      <w:pPr>
        <w:spacing w:after="0"/>
        <w:ind w:left="0"/>
        <w:jc w:val="both"/>
      </w:pPr>
      <w:r>
        <w:rPr>
          <w:rFonts w:ascii="Times New Roman"/>
          <w:b w:val="false"/>
          <w:i w:val="false"/>
          <w:color w:val="000000"/>
          <w:sz w:val="28"/>
        </w:rPr>
        <w:t>
      2484 мың теңге – біліктілік жүйесін дамытуға;</w:t>
      </w:r>
    </w:p>
    <w:p>
      <w:pPr>
        <w:spacing w:after="0"/>
        <w:ind w:left="0"/>
        <w:jc w:val="both"/>
      </w:pPr>
      <w:r>
        <w:rPr>
          <w:rFonts w:ascii="Times New Roman"/>
          <w:b w:val="false"/>
          <w:i w:val="false"/>
          <w:color w:val="000000"/>
          <w:sz w:val="28"/>
        </w:rPr>
        <w:t>
      26352 мың теңге – жолдарды күрделі жөндеуге жобалық-сметалық құжаттама әзірлеуге;</w:t>
      </w:r>
    </w:p>
    <w:p>
      <w:pPr>
        <w:spacing w:after="0"/>
        <w:ind w:left="0"/>
        <w:jc w:val="both"/>
      </w:pPr>
      <w:r>
        <w:rPr>
          <w:rFonts w:ascii="Times New Roman"/>
          <w:b w:val="false"/>
          <w:i w:val="false"/>
          <w:color w:val="000000"/>
          <w:sz w:val="28"/>
        </w:rPr>
        <w:t>
      9876021 мың теңге – аудандық маңызы бар автомобиль жолдарын, елді мекендердің көшелерін күрделі және орташа жөндеуге;</w:t>
      </w:r>
    </w:p>
    <w:p>
      <w:pPr>
        <w:spacing w:after="0"/>
        <w:ind w:left="0"/>
        <w:jc w:val="both"/>
      </w:pPr>
      <w:r>
        <w:rPr>
          <w:rFonts w:ascii="Times New Roman"/>
          <w:b w:val="false"/>
          <w:i w:val="false"/>
          <w:color w:val="000000"/>
          <w:sz w:val="28"/>
        </w:rPr>
        <w:t>
      3837205 мың теңге –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342510 мың теңге – коммуналдық меншікке мамандандырылған техника сатып алуға;</w:t>
      </w:r>
    </w:p>
    <w:p>
      <w:pPr>
        <w:spacing w:after="0"/>
        <w:ind w:left="0"/>
        <w:jc w:val="both"/>
      </w:pPr>
      <w:r>
        <w:rPr>
          <w:rFonts w:ascii="Times New Roman"/>
          <w:b w:val="false"/>
          <w:i w:val="false"/>
          <w:color w:val="000000"/>
          <w:sz w:val="28"/>
        </w:rPr>
        <w:t>
      216400 мың теңге – аулаішілік аумақтарды абаттандыруға;</w:t>
      </w:r>
    </w:p>
    <w:p>
      <w:pPr>
        <w:spacing w:after="0"/>
        <w:ind w:left="0"/>
        <w:jc w:val="both"/>
      </w:pPr>
      <w:r>
        <w:rPr>
          <w:rFonts w:ascii="Times New Roman"/>
          <w:b w:val="false"/>
          <w:i w:val="false"/>
          <w:color w:val="000000"/>
          <w:sz w:val="28"/>
        </w:rPr>
        <w:t>
      1071597 мың теңге – мектеп жасындағы балалардың қалалық қоғамдық көлікте тегін жол жүруін өтеуге.</w:t>
      </w:r>
    </w:p>
    <w:p>
      <w:pPr>
        <w:spacing w:after="0"/>
        <w:ind w:left="0"/>
        <w:jc w:val="both"/>
      </w:pPr>
      <w:r>
        <w:rPr>
          <w:rFonts w:ascii="Times New Roman"/>
          <w:b w:val="false"/>
          <w:i w:val="false"/>
          <w:color w:val="000000"/>
          <w:sz w:val="28"/>
        </w:rPr>
        <w:t>
      23256 мың теңге – өрттерді сөндіруге арналған мүлік сатып алуға;</w:t>
      </w:r>
    </w:p>
    <w:p>
      <w:pPr>
        <w:spacing w:after="0"/>
        <w:ind w:left="0"/>
        <w:jc w:val="both"/>
      </w:pPr>
      <w:r>
        <w:rPr>
          <w:rFonts w:ascii="Times New Roman"/>
          <w:b w:val="false"/>
          <w:i w:val="false"/>
          <w:color w:val="000000"/>
          <w:sz w:val="28"/>
        </w:rPr>
        <w:t>
      663874 мың теңге – жылу желілерін жөндеуге;</w:t>
      </w:r>
    </w:p>
    <w:p>
      <w:pPr>
        <w:spacing w:after="0"/>
        <w:ind w:left="0"/>
        <w:jc w:val="both"/>
      </w:pPr>
      <w:r>
        <w:rPr>
          <w:rFonts w:ascii="Times New Roman"/>
          <w:b w:val="false"/>
          <w:i w:val="false"/>
          <w:color w:val="000000"/>
          <w:sz w:val="28"/>
        </w:rPr>
        <w:t>
       118786 мың теңге – сумен жабдықтау жүйесінің жұмыс істеуіне;</w:t>
      </w:r>
    </w:p>
    <w:p>
      <w:pPr>
        <w:spacing w:after="0"/>
        <w:ind w:left="0"/>
        <w:jc w:val="both"/>
      </w:pPr>
      <w:r>
        <w:rPr>
          <w:rFonts w:ascii="Times New Roman"/>
          <w:b w:val="false"/>
          <w:i w:val="false"/>
          <w:color w:val="000000"/>
          <w:sz w:val="28"/>
        </w:rPr>
        <w:t>
       1000000 мың теңге – халықтың әлеуметтік осал топтары үшін коммуналдық тұрғын үй қорының тұрғын үйін сатып алуға.";</w:t>
      </w:r>
    </w:p>
    <w:bookmarkStart w:name="z8" w:id="7"/>
    <w:p>
      <w:pPr>
        <w:spacing w:after="0"/>
        <w:ind w:left="0"/>
        <w:jc w:val="both"/>
      </w:pPr>
      <w:r>
        <w:rPr>
          <w:rFonts w:ascii="Times New Roman"/>
          <w:b w:val="false"/>
          <w:i w:val="false"/>
          <w:color w:val="000000"/>
          <w:sz w:val="28"/>
        </w:rPr>
        <w:t xml:space="preserve">
      6) көрсетілген шешімнің </w:t>
      </w:r>
      <w:r>
        <w:rPr>
          <w:rFonts w:ascii="Times New Roman"/>
          <w:b w:val="false"/>
          <w:i w:val="false"/>
          <w:color w:val="000000"/>
          <w:sz w:val="28"/>
        </w:rPr>
        <w:t>8-тармағы</w:t>
      </w:r>
      <w:r>
        <w:rPr>
          <w:rFonts w:ascii="Times New Roman"/>
          <w:b w:val="false"/>
          <w:i w:val="false"/>
          <w:color w:val="000000"/>
          <w:sz w:val="28"/>
        </w:rPr>
        <w:t xml:space="preserve"> келесі редакцияда жазылсын:</w:t>
      </w:r>
    </w:p>
    <w:bookmarkEnd w:id="7"/>
    <w:p>
      <w:pPr>
        <w:spacing w:after="0"/>
        <w:ind w:left="0"/>
        <w:jc w:val="both"/>
      </w:pPr>
      <w:r>
        <w:rPr>
          <w:rFonts w:ascii="Times New Roman"/>
          <w:b w:val="false"/>
          <w:i w:val="false"/>
          <w:color w:val="000000"/>
          <w:sz w:val="28"/>
        </w:rPr>
        <w:t>
       "8. 2023 жылға арналған облыстық бюджетте аудандық (облыстық маңызы бар қалалар) бюджеттеріне нысаналы даму трансферттері келесі мөлшерлерде қарастырылғаны ескерілсін:</w:t>
      </w:r>
    </w:p>
    <w:p>
      <w:pPr>
        <w:spacing w:after="0"/>
        <w:ind w:left="0"/>
        <w:jc w:val="both"/>
      </w:pPr>
      <w:r>
        <w:rPr>
          <w:rFonts w:ascii="Times New Roman"/>
          <w:b w:val="false"/>
          <w:i w:val="false"/>
          <w:color w:val="000000"/>
          <w:sz w:val="28"/>
        </w:rPr>
        <w:t>
      661137 мың теңге – "Ауыл-Ел бесігі" жобасы шеңберінде ауылдық елді мекендердегі әлеуметтік және инженерлік инфрақұрылымдарды дамытуға;</w:t>
      </w:r>
    </w:p>
    <w:p>
      <w:pPr>
        <w:spacing w:after="0"/>
        <w:ind w:left="0"/>
        <w:jc w:val="both"/>
      </w:pPr>
      <w:r>
        <w:rPr>
          <w:rFonts w:ascii="Times New Roman"/>
          <w:b w:val="false"/>
          <w:i w:val="false"/>
          <w:color w:val="000000"/>
          <w:sz w:val="28"/>
        </w:rPr>
        <w:t>
      5797947 мың теңге – ауылдық елді мекендерде сумен жабдықтау жүйесін дамытуға;</w:t>
      </w:r>
    </w:p>
    <w:p>
      <w:pPr>
        <w:spacing w:after="0"/>
        <w:ind w:left="0"/>
        <w:jc w:val="both"/>
      </w:pPr>
      <w:r>
        <w:rPr>
          <w:rFonts w:ascii="Times New Roman"/>
          <w:b w:val="false"/>
          <w:i w:val="false"/>
          <w:color w:val="000000"/>
          <w:sz w:val="28"/>
        </w:rPr>
        <w:t>
      993352 мың теңге – сумен жабдықтау және су бұру жүйесін дамытуға;</w:t>
      </w:r>
    </w:p>
    <w:p>
      <w:pPr>
        <w:spacing w:after="0"/>
        <w:ind w:left="0"/>
        <w:jc w:val="both"/>
      </w:pPr>
      <w:r>
        <w:rPr>
          <w:rFonts w:ascii="Times New Roman"/>
          <w:b w:val="false"/>
          <w:i w:val="false"/>
          <w:color w:val="000000"/>
          <w:sz w:val="28"/>
        </w:rPr>
        <w:t>
      461444 мың теңге – коммуналдық тұрғын үй қорының тұрғын үйлерін салуға немесе реконструкциялауға;</w:t>
      </w:r>
    </w:p>
    <w:p>
      <w:pPr>
        <w:spacing w:after="0"/>
        <w:ind w:left="0"/>
        <w:jc w:val="both"/>
      </w:pPr>
      <w:r>
        <w:rPr>
          <w:rFonts w:ascii="Times New Roman"/>
          <w:b w:val="false"/>
          <w:i w:val="false"/>
          <w:color w:val="000000"/>
          <w:sz w:val="28"/>
        </w:rPr>
        <w:t>
      242124 мың теңге – инженерлік-коммуникациялық инфрақұрылымды дамытуға немесе жайластыруға;</w:t>
      </w:r>
    </w:p>
    <w:p>
      <w:pPr>
        <w:spacing w:after="0"/>
        <w:ind w:left="0"/>
        <w:jc w:val="both"/>
      </w:pPr>
      <w:r>
        <w:rPr>
          <w:rFonts w:ascii="Times New Roman"/>
          <w:b w:val="false"/>
          <w:i w:val="false"/>
          <w:color w:val="000000"/>
          <w:sz w:val="28"/>
        </w:rPr>
        <w:t>
      274265 мың теңге – кәсіпкерлікті дамыту жөніндегі 2021-2025 жылдарға арналған ұлттық жобаның индустриялық инфрақұрылымын дамытуға;</w:t>
      </w:r>
    </w:p>
    <w:p>
      <w:pPr>
        <w:spacing w:after="0"/>
        <w:ind w:left="0"/>
        <w:jc w:val="both"/>
      </w:pPr>
      <w:r>
        <w:rPr>
          <w:rFonts w:ascii="Times New Roman"/>
          <w:b w:val="false"/>
          <w:i w:val="false"/>
          <w:color w:val="000000"/>
          <w:sz w:val="28"/>
        </w:rPr>
        <w:t>
      117663 мың теңге – Өңірлерді дамытудың 2025 жылға дейінгі мемлекеттік бағдарламасы шеңберінде инженерлік инфрақұрылымды дамытуға;</w:t>
      </w:r>
    </w:p>
    <w:p>
      <w:pPr>
        <w:spacing w:after="0"/>
        <w:ind w:left="0"/>
        <w:jc w:val="both"/>
      </w:pPr>
      <w:r>
        <w:rPr>
          <w:rFonts w:ascii="Times New Roman"/>
          <w:b w:val="false"/>
          <w:i w:val="false"/>
          <w:color w:val="000000"/>
          <w:sz w:val="28"/>
        </w:rPr>
        <w:t>
      749692 мың теңге – моноқалаларда бюджеттік инвестициялық жобаларды іске асыруға;</w:t>
      </w:r>
    </w:p>
    <w:p>
      <w:pPr>
        <w:spacing w:after="0"/>
        <w:ind w:left="0"/>
        <w:jc w:val="both"/>
      </w:pPr>
      <w:r>
        <w:rPr>
          <w:rFonts w:ascii="Times New Roman"/>
          <w:b w:val="false"/>
          <w:i w:val="false"/>
          <w:color w:val="000000"/>
          <w:sz w:val="28"/>
        </w:rPr>
        <w:t>
      35000 мың теңге – табиғат қорғау іс-шараларын іске асыруға;</w:t>
      </w:r>
    </w:p>
    <w:p>
      <w:pPr>
        <w:spacing w:after="0"/>
        <w:ind w:left="0"/>
        <w:jc w:val="both"/>
      </w:pPr>
      <w:r>
        <w:rPr>
          <w:rFonts w:ascii="Times New Roman"/>
          <w:b w:val="false"/>
          <w:i w:val="false"/>
          <w:color w:val="000000"/>
          <w:sz w:val="28"/>
        </w:rPr>
        <w:t>
      204252 мың теңге – көлік инфрақұрылымын дамытуға;</w:t>
      </w:r>
    </w:p>
    <w:p>
      <w:pPr>
        <w:spacing w:after="0"/>
        <w:ind w:left="0"/>
        <w:jc w:val="both"/>
      </w:pPr>
      <w:r>
        <w:rPr>
          <w:rFonts w:ascii="Times New Roman"/>
          <w:b w:val="false"/>
          <w:i w:val="false"/>
          <w:color w:val="000000"/>
          <w:sz w:val="28"/>
        </w:rPr>
        <w:t>
      639275 мың теңге – жылу энергетикалық жүйені дамытуға;</w:t>
      </w:r>
    </w:p>
    <w:p>
      <w:pPr>
        <w:spacing w:after="0"/>
        <w:ind w:left="0"/>
        <w:jc w:val="both"/>
      </w:pPr>
      <w:r>
        <w:rPr>
          <w:rFonts w:ascii="Times New Roman"/>
          <w:b w:val="false"/>
          <w:i w:val="false"/>
          <w:color w:val="000000"/>
          <w:sz w:val="28"/>
        </w:rPr>
        <w:t>
      254022 мың теңге – қалаларды және елді мекендерді абаттандыруды дамытуға;</w:t>
      </w:r>
    </w:p>
    <w:p>
      <w:pPr>
        <w:spacing w:after="0"/>
        <w:ind w:left="0"/>
        <w:jc w:val="both"/>
      </w:pPr>
      <w:r>
        <w:rPr>
          <w:rFonts w:ascii="Times New Roman"/>
          <w:b w:val="false"/>
          <w:i w:val="false"/>
          <w:color w:val="000000"/>
          <w:sz w:val="28"/>
        </w:rPr>
        <w:t>
      1350000 мың теңге – коммуналдық шаруашылықты дамытуға;</w:t>
      </w:r>
    </w:p>
    <w:p>
      <w:pPr>
        <w:spacing w:after="0"/>
        <w:ind w:left="0"/>
        <w:jc w:val="both"/>
      </w:pPr>
      <w:r>
        <w:rPr>
          <w:rFonts w:ascii="Times New Roman"/>
          <w:b w:val="false"/>
          <w:i w:val="false"/>
          <w:color w:val="000000"/>
          <w:sz w:val="28"/>
        </w:rPr>
        <w:t>
      296138 мың теңге – мәдениет объектілерін дамытуға;</w:t>
      </w:r>
    </w:p>
    <w:p>
      <w:pPr>
        <w:spacing w:after="0"/>
        <w:ind w:left="0"/>
        <w:jc w:val="both"/>
      </w:pPr>
      <w:r>
        <w:rPr>
          <w:rFonts w:ascii="Times New Roman"/>
          <w:b w:val="false"/>
          <w:i w:val="false"/>
          <w:color w:val="000000"/>
          <w:sz w:val="28"/>
        </w:rPr>
        <w:t>
      2165061 мың теңге – спорт объектілерін дамытуға.";</w:t>
      </w:r>
    </w:p>
    <w:bookmarkStart w:name="z9" w:id="8"/>
    <w:p>
      <w:pPr>
        <w:spacing w:after="0"/>
        <w:ind w:left="0"/>
        <w:jc w:val="both"/>
      </w:pPr>
      <w:r>
        <w:rPr>
          <w:rFonts w:ascii="Times New Roman"/>
          <w:b w:val="false"/>
          <w:i w:val="false"/>
          <w:color w:val="000000"/>
          <w:sz w:val="28"/>
        </w:rPr>
        <w:t xml:space="preserve">
      7) көрсетілген шешім келесі мазмұндағы </w:t>
      </w:r>
      <w:r>
        <w:rPr>
          <w:rFonts w:ascii="Times New Roman"/>
          <w:b w:val="false"/>
          <w:i w:val="false"/>
          <w:color w:val="000000"/>
          <w:sz w:val="28"/>
        </w:rPr>
        <w:t>8-1-тармақпен</w:t>
      </w:r>
      <w:r>
        <w:rPr>
          <w:rFonts w:ascii="Times New Roman"/>
          <w:b w:val="false"/>
          <w:i w:val="false"/>
          <w:color w:val="000000"/>
          <w:sz w:val="28"/>
        </w:rPr>
        <w:t xml:space="preserve"> толықтырылсын:</w:t>
      </w:r>
    </w:p>
    <w:bookmarkEnd w:id="8"/>
    <w:p>
      <w:pPr>
        <w:spacing w:after="0"/>
        <w:ind w:left="0"/>
        <w:jc w:val="both"/>
      </w:pPr>
      <w:r>
        <w:rPr>
          <w:rFonts w:ascii="Times New Roman"/>
          <w:b w:val="false"/>
          <w:i w:val="false"/>
          <w:color w:val="000000"/>
          <w:sz w:val="28"/>
        </w:rPr>
        <w:t>
       "8-1. Аудандық (облыстық маңызы бар) бюджеттерге облыстық бағдарламалар бойынша берілетін жоғары тұрған бюджеттен ағымдағы нысаналы трансферттердің көлемдері 2023 жылға келесі мөлшерде белгіленсін:</w:t>
      </w:r>
    </w:p>
    <w:p>
      <w:pPr>
        <w:spacing w:after="0"/>
        <w:ind w:left="0"/>
        <w:jc w:val="both"/>
      </w:pPr>
      <w:r>
        <w:rPr>
          <w:rFonts w:ascii="Times New Roman"/>
          <w:b w:val="false"/>
          <w:i w:val="false"/>
          <w:color w:val="000000"/>
          <w:sz w:val="28"/>
        </w:rPr>
        <w:t>
      5673600 мың теңге – халықтың әлеуметтік осал топтары үшін коммуналдық тұрғын үй қорының тұрғын үйін сатып алуға;</w:t>
      </w:r>
    </w:p>
    <w:p>
      <w:pPr>
        <w:spacing w:after="0"/>
        <w:ind w:left="0"/>
        <w:jc w:val="both"/>
      </w:pPr>
      <w:r>
        <w:rPr>
          <w:rFonts w:ascii="Times New Roman"/>
          <w:b w:val="false"/>
          <w:i w:val="false"/>
          <w:color w:val="000000"/>
          <w:sz w:val="28"/>
        </w:rPr>
        <w:t xml:space="preserve">
      10863 мың теңге – мүгедектігі бар тұлғалардың құқықтарын қамтамасыз етуге және өмір сүру сапасын жақсартуға."; </w:t>
      </w:r>
    </w:p>
    <w:bookmarkStart w:name="z10" w:id="9"/>
    <w:p>
      <w:pPr>
        <w:spacing w:after="0"/>
        <w:ind w:left="0"/>
        <w:jc w:val="both"/>
      </w:pPr>
      <w:r>
        <w:rPr>
          <w:rFonts w:ascii="Times New Roman"/>
          <w:b w:val="false"/>
          <w:i w:val="false"/>
          <w:color w:val="000000"/>
          <w:sz w:val="28"/>
        </w:rPr>
        <w:t xml:space="preserve">
      8) көрсетілген шешімнің </w:t>
      </w:r>
      <w:r>
        <w:rPr>
          <w:rFonts w:ascii="Times New Roman"/>
          <w:b w:val="false"/>
          <w:i w:val="false"/>
          <w:color w:val="000000"/>
          <w:sz w:val="28"/>
        </w:rPr>
        <w:t>9-тармағы</w:t>
      </w:r>
      <w:r>
        <w:rPr>
          <w:rFonts w:ascii="Times New Roman"/>
          <w:b w:val="false"/>
          <w:i w:val="false"/>
          <w:color w:val="000000"/>
          <w:sz w:val="28"/>
        </w:rPr>
        <w:t xml:space="preserve"> келесі редакцияда жазылсын:</w:t>
      </w:r>
    </w:p>
    <w:bookmarkEnd w:id="9"/>
    <w:p>
      <w:pPr>
        <w:spacing w:after="0"/>
        <w:ind w:left="0"/>
        <w:jc w:val="both"/>
      </w:pPr>
      <w:r>
        <w:rPr>
          <w:rFonts w:ascii="Times New Roman"/>
          <w:b w:val="false"/>
          <w:i w:val="false"/>
          <w:color w:val="000000"/>
          <w:sz w:val="28"/>
        </w:rPr>
        <w:t>
       "9. Аудандық (облыстық маңызы бар қалалар) бюджеттеріне облыстық бағдарламалар бойынша берілетін жоғары тұрған бюджеттен ағымдағы нысаналы трансферттердің көлемі 2023 жылға келесі мөлшерлерде белгіленсін:</w:t>
      </w:r>
    </w:p>
    <w:p>
      <w:pPr>
        <w:spacing w:after="0"/>
        <w:ind w:left="0"/>
        <w:jc w:val="both"/>
      </w:pPr>
      <w:r>
        <w:rPr>
          <w:rFonts w:ascii="Times New Roman"/>
          <w:b w:val="false"/>
          <w:i w:val="false"/>
          <w:color w:val="000000"/>
          <w:sz w:val="28"/>
        </w:rPr>
        <w:t xml:space="preserve">
      3473150 мың теңге – "Ауыл-Ел бесігі" жобасы шеңберінде ауылдық елді мекендердегі әлеуметтік және инженерлік инфрақұрылымдарды дамытуға; </w:t>
      </w:r>
    </w:p>
    <w:p>
      <w:pPr>
        <w:spacing w:after="0"/>
        <w:ind w:left="0"/>
        <w:jc w:val="both"/>
      </w:pPr>
      <w:r>
        <w:rPr>
          <w:rFonts w:ascii="Times New Roman"/>
          <w:b w:val="false"/>
          <w:i w:val="false"/>
          <w:color w:val="000000"/>
          <w:sz w:val="28"/>
        </w:rPr>
        <w:t>
      9838891 мың теңге – ауылдық елді мекендерде сумен жабдықтау жүйесін дамытуға;</w:t>
      </w:r>
    </w:p>
    <w:p>
      <w:pPr>
        <w:spacing w:after="0"/>
        <w:ind w:left="0"/>
        <w:jc w:val="both"/>
      </w:pPr>
      <w:r>
        <w:rPr>
          <w:rFonts w:ascii="Times New Roman"/>
          <w:b w:val="false"/>
          <w:i w:val="false"/>
          <w:color w:val="000000"/>
          <w:sz w:val="28"/>
        </w:rPr>
        <w:t>
      5333451 мың теңге – сумен жабдықтау және су бұру жүйесін дамытуға;</w:t>
      </w:r>
    </w:p>
    <w:p>
      <w:pPr>
        <w:spacing w:after="0"/>
        <w:ind w:left="0"/>
        <w:jc w:val="both"/>
      </w:pPr>
      <w:r>
        <w:rPr>
          <w:rFonts w:ascii="Times New Roman"/>
          <w:b w:val="false"/>
          <w:i w:val="false"/>
          <w:color w:val="000000"/>
          <w:sz w:val="28"/>
        </w:rPr>
        <w:t>
      2327298 мың теңге - инженерлік-коммуникациялық инфрақұрылымды дамытуға немесе жайластыруға;</w:t>
      </w:r>
    </w:p>
    <w:p>
      <w:pPr>
        <w:spacing w:after="0"/>
        <w:ind w:left="0"/>
        <w:jc w:val="both"/>
      </w:pPr>
      <w:r>
        <w:rPr>
          <w:rFonts w:ascii="Times New Roman"/>
          <w:b w:val="false"/>
          <w:i w:val="false"/>
          <w:color w:val="000000"/>
          <w:sz w:val="28"/>
        </w:rPr>
        <w:t>
      2109931 мың теңге – кәсіпкерлікті дамыту жөніндегі 2021-2025 жылдарға арналған ұлттық жобаның индустриялық инфрақұрылымын дамытуға;</w:t>
      </w:r>
    </w:p>
    <w:p>
      <w:pPr>
        <w:spacing w:after="0"/>
        <w:ind w:left="0"/>
        <w:jc w:val="both"/>
      </w:pPr>
      <w:r>
        <w:rPr>
          <w:rFonts w:ascii="Times New Roman"/>
          <w:b w:val="false"/>
          <w:i w:val="false"/>
          <w:color w:val="000000"/>
          <w:sz w:val="28"/>
        </w:rPr>
        <w:t>
      1000000 мың теңге – Өңірлерді дамытудың 2025 жылға дейінгі мемлекеттік бағдарламасы шеңберінде инженерлік инфрақұрылымды дамытуға;</w:t>
      </w:r>
    </w:p>
    <w:p>
      <w:pPr>
        <w:spacing w:after="0"/>
        <w:ind w:left="0"/>
        <w:jc w:val="both"/>
      </w:pPr>
      <w:r>
        <w:rPr>
          <w:rFonts w:ascii="Times New Roman"/>
          <w:b w:val="false"/>
          <w:i w:val="false"/>
          <w:color w:val="000000"/>
          <w:sz w:val="28"/>
        </w:rPr>
        <w:t>
      4225203 мың теңге – моноқалаларда бюджеттік инвестициялық жобаларды іске асыруға;</w:t>
      </w:r>
    </w:p>
    <w:p>
      <w:pPr>
        <w:spacing w:after="0"/>
        <w:ind w:left="0"/>
        <w:jc w:val="both"/>
      </w:pPr>
      <w:r>
        <w:rPr>
          <w:rFonts w:ascii="Times New Roman"/>
          <w:b w:val="false"/>
          <w:i w:val="false"/>
          <w:color w:val="000000"/>
          <w:sz w:val="28"/>
        </w:rPr>
        <w:t>
      1604043 мың теңге – жылу энергетикалық жүйені дамытуға.";</w:t>
      </w:r>
    </w:p>
    <w:bookmarkStart w:name="z11" w:id="10"/>
    <w:p>
      <w:pPr>
        <w:spacing w:after="0"/>
        <w:ind w:left="0"/>
        <w:jc w:val="both"/>
      </w:pPr>
      <w:r>
        <w:rPr>
          <w:rFonts w:ascii="Times New Roman"/>
          <w:b w:val="false"/>
          <w:i w:val="false"/>
          <w:color w:val="000000"/>
          <w:sz w:val="28"/>
        </w:rPr>
        <w:t xml:space="preserve">
      9) көрсетілген шешімнің </w:t>
      </w:r>
      <w:r>
        <w:rPr>
          <w:rFonts w:ascii="Times New Roman"/>
          <w:b w:val="false"/>
          <w:i w:val="false"/>
          <w:color w:val="000000"/>
          <w:sz w:val="28"/>
        </w:rPr>
        <w:t>10-тармағы</w:t>
      </w:r>
      <w:r>
        <w:rPr>
          <w:rFonts w:ascii="Times New Roman"/>
          <w:b w:val="false"/>
          <w:i w:val="false"/>
          <w:color w:val="000000"/>
          <w:sz w:val="28"/>
        </w:rPr>
        <w:t xml:space="preserve"> келесі редакцияда жазылсын:</w:t>
      </w:r>
    </w:p>
    <w:bookmarkEnd w:id="10"/>
    <w:p>
      <w:pPr>
        <w:spacing w:after="0"/>
        <w:ind w:left="0"/>
        <w:jc w:val="both"/>
      </w:pPr>
      <w:r>
        <w:rPr>
          <w:rFonts w:ascii="Times New Roman"/>
          <w:b w:val="false"/>
          <w:i w:val="false"/>
          <w:color w:val="000000"/>
          <w:sz w:val="28"/>
        </w:rPr>
        <w:t>
       "10. 2023 жылға арналған облыстық бюджетте аудандық (облыстық маңызы бар қалалар) бюджеттеріне кредит беру келесі мөлшерде ескерілсін:</w:t>
      </w:r>
    </w:p>
    <w:p>
      <w:pPr>
        <w:spacing w:after="0"/>
        <w:ind w:left="0"/>
        <w:jc w:val="both"/>
      </w:pPr>
      <w:r>
        <w:rPr>
          <w:rFonts w:ascii="Times New Roman"/>
          <w:b w:val="false"/>
          <w:i w:val="false"/>
          <w:color w:val="000000"/>
          <w:sz w:val="28"/>
        </w:rPr>
        <w:t>
      962550 мың теңге – мамандарды әлеуметтік қолдау шараларын іске асыру үшін;</w:t>
      </w:r>
    </w:p>
    <w:p>
      <w:pPr>
        <w:spacing w:after="0"/>
        <w:ind w:left="0"/>
        <w:jc w:val="both"/>
      </w:pPr>
      <w:r>
        <w:rPr>
          <w:rFonts w:ascii="Times New Roman"/>
          <w:b w:val="false"/>
          <w:i w:val="false"/>
          <w:color w:val="000000"/>
          <w:sz w:val="28"/>
        </w:rPr>
        <w:t>
      4515417 мың теңге – тұрғын үй салуға.";</w:t>
      </w:r>
    </w:p>
    <w:bookmarkStart w:name="z12" w:id="11"/>
    <w:p>
      <w:pPr>
        <w:spacing w:after="0"/>
        <w:ind w:left="0"/>
        <w:jc w:val="both"/>
      </w:pPr>
      <w:r>
        <w:rPr>
          <w:rFonts w:ascii="Times New Roman"/>
          <w:b w:val="false"/>
          <w:i w:val="false"/>
          <w:color w:val="000000"/>
          <w:sz w:val="28"/>
        </w:rPr>
        <w:t xml:space="preserve">
      10)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1"/>
    <w:bookmarkStart w:name="z13" w:id="12"/>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Теренченко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2023 жылғы</w:t>
            </w:r>
            <w:r>
              <w:br/>
            </w:r>
            <w:r>
              <w:rPr>
                <w:rFonts w:ascii="Times New Roman"/>
                <w:b w:val="false"/>
                <w:i w:val="false"/>
                <w:color w:val="000000"/>
                <w:sz w:val="20"/>
              </w:rPr>
              <w:t>27 сәуірдегі № 6/2</w:t>
            </w:r>
            <w:r>
              <w:br/>
            </w:r>
            <w:r>
              <w:rPr>
                <w:rFonts w:ascii="Times New Roman"/>
                <w:b w:val="false"/>
                <w:i w:val="false"/>
                <w:color w:val="000000"/>
                <w:sz w:val="20"/>
              </w:rPr>
              <w:t>шешiмiне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2022 жылғы</w:t>
            </w:r>
            <w:r>
              <w:br/>
            </w:r>
            <w:r>
              <w:rPr>
                <w:rFonts w:ascii="Times New Roman"/>
                <w:b w:val="false"/>
                <w:i w:val="false"/>
                <w:color w:val="000000"/>
                <w:sz w:val="20"/>
              </w:rPr>
              <w:t>9 желтоқсандағы № 211/19</w:t>
            </w:r>
            <w:r>
              <w:br/>
            </w:r>
            <w:r>
              <w:rPr>
                <w:rFonts w:ascii="Times New Roman"/>
                <w:b w:val="false"/>
                <w:i w:val="false"/>
                <w:color w:val="000000"/>
                <w:sz w:val="20"/>
              </w:rPr>
              <w:t>шешiмiне 1-қосымша</w:t>
            </w:r>
          </w:p>
        </w:tc>
      </w:tr>
    </w:tbl>
    <w:p>
      <w:pPr>
        <w:spacing w:after="0"/>
        <w:ind w:left="0"/>
        <w:jc w:val="left"/>
      </w:pPr>
      <w:r>
        <w:rPr>
          <w:rFonts w:ascii="Times New Roman"/>
          <w:b/>
          <w:i w:val="false"/>
          <w:color w:val="000000"/>
        </w:rPr>
        <w:t xml:space="preserve"> 2023 жылға арналған облыстық бюджет (өзгерістермен және толықтырулармен)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407 800 112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51 191 824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21 402 453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21 402 453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15 597 729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15 597 729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14 191 642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14 171 642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3 340 013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бюджеттен берiлген кредиттер бойынша сыйақылар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1 764 751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353 268 275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178 104 438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178 104 438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175 163 837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175 163 837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405 440 833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4 660 612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3 056 584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10 581 535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10 581 535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10 581 535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10 056 321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193 520 336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26 613 750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26 444 595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23 296 013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136 997 771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119 889 616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6 398 907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69 669 982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33 581 541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8 188 107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8 920 048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7 942 674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13 910 339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13 799 370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12 801 941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12 801 941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7 711 083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26 063 467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16 472 024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4 282 025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2 789 605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12 189 999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12 189 999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7 981 735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7 981 735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7 270 428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21 220 897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6 721 913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4 998 494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14 378 061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14 240 714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13 429 795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32 415 716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31 080 439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30 870 456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28 676 197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13 997 783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3 433 084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6 237 867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6 207 867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5 411 664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объектілерін салу, реконструкциялау кезінде кәсіпкерлік субъектілері шығындарының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ішкі, жастар саясаты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39 160 479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35 062 476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31 436 108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10 761 081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6 863 752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7 003 213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3 626 368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салымдар кезінде балық шаруашылығы субъектісі шеккен шығыстардың бір бөлігін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19 965 932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19 965 932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19 763 658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12 958 286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20 971 013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4 533 214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4 533 214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3 370 461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16 437 799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16 437 799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13 834 186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9 243 839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3 632 528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3 632 528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3 632 528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3 521 036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8 566 002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9 974 936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17 782 592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7 807 656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7 807 656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7 807 656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-10 364 724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10 364 724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17 762 967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17 762 967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13 247 550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7 794 344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7 794 344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7 794 344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396 101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2023 жылғы</w:t>
            </w:r>
            <w:r>
              <w:br/>
            </w:r>
            <w:r>
              <w:rPr>
                <w:rFonts w:ascii="Times New Roman"/>
                <w:b w:val="false"/>
                <w:i w:val="false"/>
                <w:color w:val="000000"/>
                <w:sz w:val="20"/>
              </w:rPr>
              <w:t>27 сәуірдегі № 6/2</w:t>
            </w:r>
            <w:r>
              <w:br/>
            </w:r>
            <w:r>
              <w:rPr>
                <w:rFonts w:ascii="Times New Roman"/>
                <w:b w:val="false"/>
                <w:i w:val="false"/>
                <w:color w:val="000000"/>
                <w:sz w:val="20"/>
              </w:rPr>
              <w:t>шешiмiне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2022 жылғы</w:t>
            </w:r>
            <w:r>
              <w:br/>
            </w:r>
            <w:r>
              <w:rPr>
                <w:rFonts w:ascii="Times New Roman"/>
                <w:b w:val="false"/>
                <w:i w:val="false"/>
                <w:color w:val="000000"/>
                <w:sz w:val="20"/>
              </w:rPr>
              <w:t>9 желтоқсандағы № 211/19</w:t>
            </w:r>
            <w:r>
              <w:br/>
            </w:r>
            <w:r>
              <w:rPr>
                <w:rFonts w:ascii="Times New Roman"/>
                <w:b w:val="false"/>
                <w:i w:val="false"/>
                <w:color w:val="000000"/>
                <w:sz w:val="20"/>
              </w:rPr>
              <w:t>шешiмiне 2-қосымша</w:t>
            </w:r>
          </w:p>
        </w:tc>
      </w:tr>
    </w:tbl>
    <w:p>
      <w:pPr>
        <w:spacing w:after="0"/>
        <w:ind w:left="0"/>
        <w:jc w:val="left"/>
      </w:pPr>
      <w:r>
        <w:rPr>
          <w:rFonts w:ascii="Times New Roman"/>
          <w:b/>
          <w:i w:val="false"/>
          <w:color w:val="000000"/>
        </w:rPr>
        <w:t xml:space="preserve"> 2024 жылға арналған облыстық бюджет (өзгерістермен және толықтырулармен)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370 542 147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54 084 031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22 786 826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22 786 826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16 122 516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16 122 516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15 174 689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14 609 187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бюджеттен берiлген кредиттер бойынша сыйақылар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1 218 033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1 218 033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313 640 339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181 252 875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181 252 875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132 387 464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132 387 464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370 590 847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4 193 280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10 048 767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10 048 767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10 048 767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10 041 867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187 727 822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28 842 397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28 842 397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25 442 232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135 258 777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127 320 319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6 856 001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6 440 056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74 395 943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35 419 275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7 938 458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6 930 318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15 586 472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14 795 395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5 426 968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5 426 968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11 592 898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3 861 723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5 866 575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5 866 575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5 166 733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23 033 012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7 067 273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15 965 739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15 830 898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15 225 456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12 109 592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5 877 415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5 877 415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5 651 066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объектілерін салу, реконструкциялау кезінде кәсіпкерлік субъектілері шығындарының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ішкі, жастар саясаты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31 774 503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29 942 078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26 974 226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9 088 073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7 206 940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салымдар кезінде балық шаруашылығы субъектісі шеккен шығыстардың бір бөлігін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10 293 720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8 925 592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8 925 592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8 802 318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66 032 521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63 660 215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62 008 879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61 997 599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-7 559 002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7 559 002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7 559 002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7 559 002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7 228 145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-7 228 145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7 228 145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7 228 145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7 228 145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5 036 769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2 191 376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2023 жылғы</w:t>
            </w:r>
            <w:r>
              <w:br/>
            </w:r>
            <w:r>
              <w:rPr>
                <w:rFonts w:ascii="Times New Roman"/>
                <w:b w:val="false"/>
                <w:i w:val="false"/>
                <w:color w:val="000000"/>
                <w:sz w:val="20"/>
              </w:rPr>
              <w:t>27 сәуірдегі № 6/2</w:t>
            </w:r>
            <w:r>
              <w:br/>
            </w:r>
            <w:r>
              <w:rPr>
                <w:rFonts w:ascii="Times New Roman"/>
                <w:b w:val="false"/>
                <w:i w:val="false"/>
                <w:color w:val="000000"/>
                <w:sz w:val="20"/>
              </w:rPr>
              <w:t>шешiмiне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2022 жылғы</w:t>
            </w:r>
            <w:r>
              <w:br/>
            </w:r>
            <w:r>
              <w:rPr>
                <w:rFonts w:ascii="Times New Roman"/>
                <w:b w:val="false"/>
                <w:i w:val="false"/>
                <w:color w:val="000000"/>
                <w:sz w:val="20"/>
              </w:rPr>
              <w:t>9 желтоқсандағы № 211/19</w:t>
            </w:r>
            <w:r>
              <w:br/>
            </w:r>
            <w:r>
              <w:rPr>
                <w:rFonts w:ascii="Times New Roman"/>
                <w:b w:val="false"/>
                <w:i w:val="false"/>
                <w:color w:val="000000"/>
                <w:sz w:val="20"/>
              </w:rPr>
              <w:t>шешiмiне 3-қосымша</w:t>
            </w:r>
          </w:p>
        </w:tc>
      </w:tr>
    </w:tbl>
    <w:p>
      <w:pPr>
        <w:spacing w:after="0"/>
        <w:ind w:left="0"/>
        <w:jc w:val="left"/>
      </w:pPr>
      <w:r>
        <w:rPr>
          <w:rFonts w:ascii="Times New Roman"/>
          <w:b/>
          <w:i w:val="false"/>
          <w:color w:val="000000"/>
        </w:rPr>
        <w:t xml:space="preserve"> 2025 жылға арналған облыстық бюджет (өзгерістермен және толықтырулармен)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385 927 254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53 895 333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27 969 084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27 969 084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18 925 903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18 925 903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7 000 346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6 412 224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588 122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2 823 536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1 556 782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бюджеттен берiлген кредиттер бойынша сыйақылар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1 440 186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1 266 754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1 266 754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329 208 385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182 537 891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182 537 891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146 670 494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146 670 494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385 653 412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4 436 579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3 283 088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10 276 165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10 276 165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10 276 165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10 269 265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203 143 053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31 554 718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31 554 718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3 603 820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27 805 001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145 984 477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137 467 847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3 935 717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7 433 386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6 936 584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80 503 483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37 941 960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8 516 630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7 428 706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17 089 329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16 359 346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16 251 053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11 549 318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2 446 347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5 802 810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5 802 810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24 931 065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7 623 666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5 788 618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17 307 399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17 165 463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16 514 403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13 413 841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4 198 916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4 198 916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6 364 871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6 364 871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6 129 647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объектілерін салу, реконструкциялау кезінде кәсіпкерлік субъектілері шығындарының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ішкі, жастар саясаты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31 263 246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29 855 183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26 771 753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8 148 171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7 495 218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6 359 879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10 352 619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8 929 766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8 929 766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8 802 318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62 865 361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60 492 889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58 883 433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58 871 702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9 154 324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9 154 324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9 154 324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9 154 324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2 454 114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