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6fa0" w14:textId="f0a6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2023-2024 оқу жылына арналған жоғары және жоғары оқу орнынан кейінгі білімі бар кадрларды даярлауға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2023 жылғы 16 қазандағы № 255/3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8) тармақшасына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2023-2024 оқу жылына арналған жоғары және жоғары оқу орнынан кейінгі білімі бар кадрларды даярлауға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білім беру басқармасы" мемлекеттік мекемесі заңнамамен белгіленген тәртіпте осы қаулыны Павлодар облысы әкімдігінің интернет-ресурсында орнастыруды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255/3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2023-2024 оқу жылына арналған жоғары және жоғары оқу орнынан кейінгі білімі бар кадрларды даярлауға мемлекеттік білім беру тапсырысы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Павлодар облысы әкімдігінің 11.12.2023 </w:t>
      </w:r>
      <w:r>
        <w:rPr>
          <w:rFonts w:ascii="Times New Roman"/>
          <w:b w:val="false"/>
          <w:i w:val="false"/>
          <w:color w:val="ff0000"/>
          <w:sz w:val="28"/>
        </w:rPr>
        <w:t>№ 317/4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даярлау бағытының коды мен топтастыруы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Кадрларды даярлау бойынша клиникалық мамандықтар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нысандары бойынша мемлекеттік білім беру тапсырысының көлемі (орындар, гранттар 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оқушыны (маманды) оқытуға жұмсалатын шығыстардың орташа құны,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 және гинекология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ересектердің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Ревматология ересектердің,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медицинасы және оңалту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Гастроэнтерология ересектердің,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Нефрология ересектердің,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Нейрохирургия ересектердің,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Офтальмология ересектердің,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лабораториялық диагностика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