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22330" w14:textId="76223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 Мойылды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қаласы Мойылды ауылының округі әкімінің 2023 жылғы 21 желтоқсандағы № 15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08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сәйкес, Мойылды ауылы тұрғындарының пікірін ескере отырып, 2023 жылғы 23 қарашадағы облыстық ономастика комиссиясының қорытындысы негізінде, Павлодар қаласы Мойылды ауылының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Павлодар қаласының Мойылды ауылында "Парковая" көшесін- "Көкжиек" көшесі болып қайта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Мойылды ауылының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Әбікен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