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0240" w14:textId="4100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Жетекші ауылының жайылымдарын басқару және оларды пайдалану жөніндегі 2024-2025 жылдарға арналған жоспарды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27 сәуірдегі № 18/2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Павлодар қалалық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қаласы Жетекші ауылының жайылымдарын басқару оларды пайдалану жөніндегі 2024-2025 жылдарға арналған жоспарды бекіту туралы жоспары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18/2</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Павлодар қаласы Жетекші ауылының жайылымдарын басқару және оларды пайдалану жөніндегі 2024-2025 жылдарға арналған жоспар</w:t>
      </w:r>
    </w:p>
    <w:p>
      <w:pPr>
        <w:spacing w:after="0"/>
        <w:ind w:left="0"/>
        <w:jc w:val="both"/>
      </w:pPr>
      <w:r>
        <w:rPr>
          <w:rFonts w:ascii="Times New Roman"/>
          <w:b w:val="false"/>
          <w:i w:val="false"/>
          <w:color w:val="000000"/>
          <w:sz w:val="28"/>
        </w:rPr>
        <w:t xml:space="preserve">
      Осы Павлодар қаласы Жетекші ауылының жайылымдарын басқару және оларды пайдалану жөніндегі 2024-2025 жылдарға арналған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аридттік жайылымдарды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p>
      <w:pPr>
        <w:spacing w:after="0"/>
        <w:ind w:left="0"/>
        <w:jc w:val="both"/>
      </w:pPr>
      <w:r>
        <w:rPr>
          <w:rFonts w:ascii="Times New Roman"/>
          <w:b w:val="false"/>
          <w:i w:val="false"/>
          <w:color w:val="000000"/>
          <w:sz w:val="28"/>
        </w:rPr>
        <w:t>
      Жоспар:</w:t>
      </w:r>
    </w:p>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Жетекші ауылы аумағында жайылымдардың орналасу схемасын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Жетекші ауылы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Жетекші ауылы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Жетекші ауылы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Жетекші ауылы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Жетекші ауылы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күндізбелік кестесңн қамтиды.</w:t>
      </w:r>
    </w:p>
    <w:p>
      <w:pPr>
        <w:spacing w:after="0"/>
        <w:ind w:left="0"/>
        <w:jc w:val="both"/>
      </w:pPr>
      <w:r>
        <w:rPr>
          <w:rFonts w:ascii="Times New Roman"/>
          <w:b w:val="false"/>
          <w:i w:val="false"/>
          <w:color w:val="000000"/>
          <w:sz w:val="28"/>
        </w:rPr>
        <w:t>
      Ауылдың аумағы Ертіс өзенінің оң жақ жағасында орналасқан. Батыс- Сібір ойпатының Ертіс жазық толқынды жазығы шегінде. Жаңбырлы бөліктің бедері Ертіс өзенінің жайылмасынан бірінші, екінші және үшінші террасалар шегінде орналасқан тегіс толқынды аллювиалды жазықпен ұсынылған.</w:t>
      </w:r>
    </w:p>
    <w:p>
      <w:pPr>
        <w:spacing w:after="0"/>
        <w:ind w:left="0"/>
        <w:jc w:val="both"/>
      </w:pPr>
      <w:r>
        <w:rPr>
          <w:rFonts w:ascii="Times New Roman"/>
          <w:b w:val="false"/>
          <w:i w:val="false"/>
          <w:color w:val="000000"/>
          <w:sz w:val="28"/>
        </w:rPr>
        <w:t>
      Бұл аумақтың гидрографиялық көрінісінің өзіндік ерекшелігі бірқатар физикалық-географиялық факторларға байланысты, оның ішінде шұғыл континенталды климат аз жауын-шашынмен және ойпаттар болған кезде жазық рельефпен. Мұнда каштан, шалғынды-каштан топырақтары және каштан тұзды жалаулар пайда болды.</w:t>
      </w:r>
    </w:p>
    <w:p>
      <w:pPr>
        <w:spacing w:after="0"/>
        <w:ind w:left="0"/>
        <w:jc w:val="both"/>
      </w:pPr>
      <w:r>
        <w:rPr>
          <w:rFonts w:ascii="Times New Roman"/>
          <w:b w:val="false"/>
          <w:i w:val="false"/>
          <w:color w:val="000000"/>
          <w:sz w:val="28"/>
        </w:rPr>
        <w:t>
      Жайылымдық алқаптардың орташа өнімділігі – 1,1-2,5 центнер/гектар.</w:t>
      </w:r>
    </w:p>
    <w:p>
      <w:pPr>
        <w:spacing w:after="0"/>
        <w:ind w:left="0"/>
        <w:jc w:val="both"/>
      </w:pPr>
      <w:r>
        <w:rPr>
          <w:rFonts w:ascii="Times New Roman"/>
          <w:b w:val="false"/>
          <w:i w:val="false"/>
          <w:color w:val="000000"/>
          <w:sz w:val="28"/>
        </w:rPr>
        <w:t>
      Жайылымдар жемдерінің қоры ұзақтығы 170-180 күн болатын жайылым кезеңінде пайдаланылады.</w:t>
      </w:r>
    </w:p>
    <w:p>
      <w:pPr>
        <w:spacing w:after="0"/>
        <w:ind w:left="0"/>
        <w:jc w:val="both"/>
      </w:pPr>
      <w:r>
        <w:rPr>
          <w:rFonts w:ascii="Times New Roman"/>
          <w:b w:val="false"/>
          <w:i w:val="false"/>
          <w:color w:val="000000"/>
          <w:sz w:val="28"/>
        </w:rPr>
        <w:t xml:space="preserve">
      Жетекші ауылы Мойылды ауылының солтүстігінде, шығысында Заря ауылдық округімен, оңтүстігі мен батысында Павлодар қаласының аумағымен шекаралас орналасқан. </w:t>
      </w:r>
    </w:p>
    <w:p>
      <w:pPr>
        <w:spacing w:after="0"/>
        <w:ind w:left="0"/>
        <w:jc w:val="both"/>
      </w:pPr>
      <w:r>
        <w:rPr>
          <w:rFonts w:ascii="Times New Roman"/>
          <w:b w:val="false"/>
          <w:i w:val="false"/>
          <w:color w:val="000000"/>
          <w:sz w:val="28"/>
        </w:rPr>
        <w:t>
      Табиғи-климаттық жағдайларға сәйкес, Жетекші ауылының аумағы көктем-жаз кезеңінің құрғақшылығымен, жаздың жоғары және қысқы төмен температураларымен, жеткіліксіз және тұрақсыздығымен сипатталатын, шұғыл континентальды климаты бар құрғақ дала кіші аумағында орналасқан, ауа-райы, атмосфералық жауын-шашынның мөлшері, жазғы максималды және жыл бойына желдің белсенділігі.</w:t>
      </w:r>
    </w:p>
    <w:p>
      <w:pPr>
        <w:spacing w:after="0"/>
        <w:ind w:left="0"/>
        <w:jc w:val="both"/>
      </w:pPr>
      <w:r>
        <w:rPr>
          <w:rFonts w:ascii="Times New Roman"/>
          <w:b w:val="false"/>
          <w:i w:val="false"/>
          <w:color w:val="000000"/>
          <w:sz w:val="28"/>
        </w:rPr>
        <w:t>
      Жетекші ауылының жалпы жер қоры 1307,8 гектар (бұдан әрі – га) соның ішінде жайылымдар – 846,0 гектар.</w:t>
      </w:r>
    </w:p>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846,0 га;</w:t>
      </w:r>
    </w:p>
    <w:p>
      <w:pPr>
        <w:spacing w:after="0"/>
        <w:ind w:left="0"/>
        <w:jc w:val="both"/>
      </w:pPr>
      <w:r>
        <w:rPr>
          <w:rFonts w:ascii="Times New Roman"/>
          <w:b w:val="false"/>
          <w:i w:val="false"/>
          <w:color w:val="000000"/>
          <w:sz w:val="28"/>
        </w:rPr>
        <w:t>
      елді мекендердің жерлері – 439,0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 және ауыл шаруашылығына арналмаған өзге де жерлер – 22,0 га;</w:t>
      </w:r>
    </w:p>
    <w:p>
      <w:pPr>
        <w:spacing w:after="0"/>
        <w:ind w:left="0"/>
        <w:jc w:val="both"/>
      </w:pPr>
      <w:r>
        <w:rPr>
          <w:rFonts w:ascii="Times New Roman"/>
          <w:b w:val="false"/>
          <w:i w:val="false"/>
          <w:color w:val="000000"/>
          <w:sz w:val="28"/>
        </w:rPr>
        <w:t>
      орман қорының жерлері – 1,0 га;</w:t>
      </w:r>
    </w:p>
    <w:p>
      <w:pPr>
        <w:spacing w:after="0"/>
        <w:ind w:left="0"/>
        <w:jc w:val="both"/>
      </w:pPr>
      <w:r>
        <w:rPr>
          <w:rFonts w:ascii="Times New Roman"/>
          <w:b w:val="false"/>
          <w:i w:val="false"/>
          <w:color w:val="000000"/>
          <w:sz w:val="28"/>
        </w:rPr>
        <w:t>
      босалқы жерлер – жоқ.</w:t>
      </w:r>
    </w:p>
    <w:p>
      <w:pPr>
        <w:spacing w:after="0"/>
        <w:ind w:left="0"/>
        <w:jc w:val="both"/>
      </w:pPr>
      <w:r>
        <w:rPr>
          <w:rFonts w:ascii="Times New Roman"/>
          <w:b w:val="false"/>
          <w:i w:val="false"/>
          <w:color w:val="000000"/>
          <w:sz w:val="28"/>
        </w:rPr>
        <w:t>
      Ауыл аумағындағы ауыл шаруашылығы жануарлары мал басының саны: 606 бас ірі қара мал, 1 309бас ұсақ мал, 399 бас жылқы.</w:t>
      </w:r>
    </w:p>
    <w:p>
      <w:pPr>
        <w:spacing w:after="0"/>
        <w:ind w:left="0"/>
        <w:jc w:val="both"/>
      </w:pPr>
      <w:r>
        <w:rPr>
          <w:rFonts w:ascii="Times New Roman"/>
          <w:b w:val="false"/>
          <w:i w:val="false"/>
          <w:color w:val="000000"/>
          <w:sz w:val="28"/>
        </w:rPr>
        <w:t>
      Ауыл шаруашылығы жануарларының түрлері бойынша қалыптастырылған үйірлер, отарлар, табындар келесідей бөлінген:</w:t>
      </w:r>
    </w:p>
    <w:p>
      <w:pPr>
        <w:spacing w:after="0"/>
        <w:ind w:left="0"/>
        <w:jc w:val="both"/>
      </w:pPr>
      <w:r>
        <w:rPr>
          <w:rFonts w:ascii="Times New Roman"/>
          <w:b w:val="false"/>
          <w:i w:val="false"/>
          <w:color w:val="000000"/>
          <w:sz w:val="28"/>
        </w:rPr>
        <w:t>
      Ірі қара мал 1 табын.</w:t>
      </w:r>
    </w:p>
    <w:p>
      <w:pPr>
        <w:spacing w:after="0"/>
        <w:ind w:left="0"/>
        <w:jc w:val="both"/>
      </w:pPr>
      <w:r>
        <w:rPr>
          <w:rFonts w:ascii="Times New Roman"/>
          <w:b w:val="false"/>
          <w:i w:val="false"/>
          <w:color w:val="000000"/>
          <w:sz w:val="28"/>
        </w:rPr>
        <w:t>
      Жайылымдар ауданның табиғи-климаттық ерекшелігіне байланысты табиғи жайылымдарға жатады және көбінесе малды бағу үшін пайдаланылады. Ауыл аумағында екпе және аридтік жайылымдар жоқ.</w:t>
      </w:r>
    </w:p>
    <w:p>
      <w:pPr>
        <w:spacing w:after="0"/>
        <w:ind w:left="0"/>
        <w:jc w:val="both"/>
      </w:pPr>
      <w:r>
        <w:rPr>
          <w:rFonts w:ascii="Times New Roman"/>
          <w:b w:val="false"/>
          <w:i w:val="false"/>
          <w:color w:val="000000"/>
          <w:sz w:val="28"/>
        </w:rPr>
        <w:t>
      Жайылымдарды негізгі пайдаланушылар Жетекші ауылының тұрғындары болып табылады.</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процесстерін болғызбау мақсатында қабылданды.</w:t>
      </w:r>
    </w:p>
    <w:p>
      <w:pPr>
        <w:spacing w:after="0"/>
        <w:ind w:left="0"/>
        <w:jc w:val="both"/>
      </w:pPr>
      <w:r>
        <w:rPr>
          <w:rFonts w:ascii="Times New Roman"/>
          <w:b w:val="false"/>
          <w:i w:val="false"/>
          <w:color w:val="000000"/>
          <w:sz w:val="28"/>
        </w:rPr>
        <w:t>
      Жетекші ауылы аумағында 1 ветеринарлық пункт қызмет істейді.</w:t>
      </w:r>
    </w:p>
    <w:p>
      <w:pPr>
        <w:spacing w:after="0"/>
        <w:ind w:left="0"/>
        <w:jc w:val="both"/>
      </w:pPr>
      <w:r>
        <w:rPr>
          <w:rFonts w:ascii="Times New Roman"/>
          <w:b w:val="false"/>
          <w:i w:val="false"/>
          <w:color w:val="000000"/>
          <w:sz w:val="28"/>
        </w:rPr>
        <w:t xml:space="preserve">
      Жетекші ауылында малды айдап өтуге арналған сервитуттар белгіленбеген.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Жетекші ауылы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53086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086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63246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Жетекші ауылының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50038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038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921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21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Жетекші ауылының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61976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976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2484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48400" cy="242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Жетекші ауылының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57150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150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845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453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Жетекші ауылының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56261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6261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3881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881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Жетекші ауылы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50546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546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6040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040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Жетекші</w:t>
            </w:r>
            <w:r>
              <w:br/>
            </w:r>
            <w:r>
              <w:rPr>
                <w:rFonts w:ascii="Times New Roman"/>
                <w:b w:val="false"/>
                <w:i w:val="false"/>
                <w:color w:val="000000"/>
                <w:sz w:val="20"/>
              </w:rPr>
              <w:t>ауылының жайылымдарын</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2024-2025 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1-маусым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3-күзгі маусым</w:t>
            </w:r>
          </w:p>
        </w:tc>
      </w:tr>
    </w:tbl>
    <w:p>
      <w:pPr>
        <w:spacing w:after="0"/>
        <w:ind w:left="0"/>
        <w:jc w:val="left"/>
      </w:pPr>
      <w:r>
        <w:br/>
      </w:r>
    </w:p>
    <w:p>
      <w:pPr>
        <w:spacing w:after="0"/>
        <w:ind w:left="0"/>
        <w:jc w:val="both"/>
      </w:pPr>
      <w:r>
        <w:drawing>
          <wp:inline distT="0" distB="0" distL="0" distR="0">
            <wp:extent cx="50038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038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8072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072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