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eaf3c" w14:textId="f4ea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қалалық мәслихатының 2018 жылғы 29 маусымдағы "Павлодар қаласының ауылдар, Ленин кенті және Кенжекөл ауылдық округінің жергілікті қоғамдастық жиналысының Регламентін бекіту туралы" № 285/37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мәслихатының 2023 жылғы 4 шілдедегі № 40/4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Павлодар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қалалық мәслихатының 2018 жылғы 29 маусымдағы № 285/37 "Павлодар қаласының ауылдар, Ленин кенті және Кенжекөл ауылдық округінің жергілікті қоғамдастық жиналысының Регламентін бекіту туралы" (Нормативтік құқықтық актілерді мемлекеттік тіркеу тізілімінде № 6021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Регламенттің </w:t>
      </w:r>
      <w:r>
        <w:rPr>
          <w:rFonts w:ascii="Times New Roman"/>
          <w:b w:val="false"/>
          <w:i w:val="false"/>
          <w:color w:val="000000"/>
          <w:sz w:val="28"/>
        </w:rPr>
        <w:t>4-тармағындағы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оныншы абзац алып тасталсын.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Павлодар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