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de9e8" w14:textId="48de9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Павлодар ауылының аумағында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Павлодар облысы Павлодар қалалық мәслихатының 2023 жылғы 24 қарашадағы № 82/9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39-3-бабының</w:t>
      </w:r>
      <w:r>
        <w:rPr>
          <w:rFonts w:ascii="Times New Roman"/>
          <w:b w:val="false"/>
          <w:i w:val="false"/>
          <w:color w:val="000000"/>
          <w:sz w:val="28"/>
        </w:rPr>
        <w:t xml:space="preserve"> 6- тармағына және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қалалық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Павлодар қаласы Павлодар ауылының аумағында бөлек жергілікті қоғамдастық жиындарын өткізудің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орындалуын бақылау қалалық мәслихаттың азаматтардың құқықтарын және заңды мүдделерін қамтамасыз ету мәселелері жөніндегі тұрақты комиссиясына жүктелсін. </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24 қарашадағы</w:t>
            </w:r>
            <w:r>
              <w:br/>
            </w:r>
            <w:r>
              <w:rPr>
                <w:rFonts w:ascii="Times New Roman"/>
                <w:b w:val="false"/>
                <w:i w:val="false"/>
                <w:color w:val="000000"/>
                <w:sz w:val="20"/>
              </w:rPr>
              <w:t>№ 82/9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қаласы Павлодар ауылының аумағында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Павлодар қаласы Павлодар ауылының аумағында жергiлiктi қоғамдастықтың бөлек жиындарын өткiзудiң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әзiрлендi және Павлодар қаласы Павлодар ауылының аумағындағы тұрғындардың жергілікті қоғамдастығының бөлек жиындарын өткізудің үлгі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Павлодар қаласы Павлодар ауылы аумағында өткізу үшін учаскелерге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Павлодар қаласы Павлодар ауылының әкімі, ауыл, шағынаудан, көше, көппәтерлі тұрғын үй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Шағынаудан немесе көше шегінде көппәтерлі үйлер болған кезде көппәтерлі үйдің бөлек жиындары жүргізілмейді.</w:t>
      </w:r>
    </w:p>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Павлодар қаласы Павлодар ауылының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шағынауданның, көшенің, көппәтерлі тұрғын үйдің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шағынауданда,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Павлодар қаласы Павлодар ауылының әкімі немесе оған уәкілеттік берген тұлға ашады.</w:t>
      </w:r>
    </w:p>
    <w:bookmarkEnd w:id="13"/>
    <w:p>
      <w:pPr>
        <w:spacing w:after="0"/>
        <w:ind w:left="0"/>
        <w:jc w:val="both"/>
      </w:pPr>
      <w:r>
        <w:rPr>
          <w:rFonts w:ascii="Times New Roman"/>
          <w:b w:val="false"/>
          <w:i w:val="false"/>
          <w:color w:val="000000"/>
          <w:sz w:val="28"/>
        </w:rPr>
        <w:t>
      Павлодар қаласы Павлодар ауылы әкімі немесе оған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шағынаудан, көше, көппәтерлі тұрғын үй тұрғындары өкілдерінің кандидатураларын Павлодар қалалық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Павлодар қаласы Павлодар ауылы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