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be24" w14:textId="3a7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Павлодар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27 желтоқсандағы № 104/11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2024 - 2026 жылдарға арналған Павлодар қалалық бюджеті тиісінше 1, 2 және 3 -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231 797 844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207 388 449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424 353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8 782 752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15 202 290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239 300 098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- 3 250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381 559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381 559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- 7 880 563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7 880 563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қалалық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152/17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Павлодар қалалық бюджетінде облыстық бюджетке 156 268 964 мың теңге сомасында бюджеттік алулар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2024 - 2026 жылдарға арналған Павлодар қалалық бюджетінде Павлодар қалалық бюджеттен кенттің, ауылдық округтің және қаланың кейбір ауылдарының бюджеттеріне берілетін субвенциялар көлемі көзделсін,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жалпы 1 252 127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303 957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346 529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287 716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168 234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145 691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жалпы 1 384 336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339 050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378 023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320 005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187 104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160 154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жалпы 1 419 607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349 671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385 856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327 346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191 637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165 097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Павлодар қалалық бюджетінде жоғары тұрған бюджеттен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берілетін 2 233 мың теңге сомасында ағымдағы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кентінің, Павлодар және Мойылды ауылдарының автомобиль жолдарын күрделі және орташа жөндеуге – 282 610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Мойылды, Жетекші және Павлодар ауылдарының, Атамекен кентінің және Кенжекөл ауылдық округінің елді мекендерін абаттандыруға және көгалдандыруға – 361 747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ауылы, Атамекен кенті және Кенжекөл ауылдық округі жаңадан іске қосылатын дене шынықтыру және спорт ұйымдарын ұстауға – 22 712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Мойылды, Жетекші және Павлодар ауылдары, Атамекен кенті және Кенжекөл ауылдық округі елді мекендерінің көшелерін жарықтандыруға – 99 977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және Жетекші ауылдарындағы автомобиль жолдарының жұмыс істеуін қамтамасыз етуге – 60 608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кенті мен Кенжекөл ауылдық округінің ведомствоға бағынысты дене шынықтыру және спорт ұйымдарының күрделі шығыстарына – 30 178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Мойылды, Жетекші ауылдары және Кенжекөл ауылдық округі мемлекеттік органдарының күрделі шығыстарына – 50 800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ауылы елді мекендерінің санитариялық тазалығын қамтамасыз етуге – 20 300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Жетекши ауылдары және Атамекен кентінің мемлекеттік органын ұстауға – 12 026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кентінің жерлеу орындарын күтіп – ұстауға – 4 471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Павлодар облысы Павлодар қалалық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152/17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 қаласының жергілікті атқарушы органының резерві 2024 жылға 887 936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Павлодар облысы Павлодар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129/15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қызметшілер болып табылатын және Павлодар қаласының ауылдық елді мекендерінде жұмыс істейтін әлеуметтік қамсыздандыру, мәдениет, спорт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жағдайларда айналысатын мамандардың мөлшерлерімен салыстырғанда жиырма бес пайызға жоғарылатылған жалақылар мен тарифтік мөлшерлемелер көзделсін.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Павлодар қалалық мәслихатының экономика және бюджет мәселелері жөніндегі тұрақты комиссиясына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қалалық бюджеті (өзгерістермен)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152/17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231 797 844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207 388 449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45 915 462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15 196 662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239 300 098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412 004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156 268 964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- 7 880 563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Павлодар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213 933 981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130 265 877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156 804 287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Павлодар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213 217 538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211 969 162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135 323 249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213 219 725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157 274 700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