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0e82" w14:textId="df50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Кенжекөл ауылдық округіндегі Кенжекөл, Байдала және Долгое ауылдарының көшелеріне қайта атау туралы</w:t>
      </w:r>
    </w:p>
    <w:p>
      <w:pPr>
        <w:spacing w:after="0"/>
        <w:ind w:left="0"/>
        <w:jc w:val="both"/>
      </w:pPr>
      <w:r>
        <w:rPr>
          <w:rFonts w:ascii="Times New Roman"/>
          <w:b w:val="false"/>
          <w:i w:val="false"/>
          <w:color w:val="000000"/>
          <w:sz w:val="28"/>
        </w:rPr>
        <w:t>Павлодар облысы Павлодар қаласы Кенжекөл ауылдық округі әкімінің 2023 жылғы 22 желтоқсандағы № 17-1-03/97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35-бабының</w:t>
      </w:r>
      <w:r>
        <w:rPr>
          <w:rFonts w:ascii="Times New Roman"/>
          <w:b w:val="false"/>
          <w:i w:val="false"/>
          <w:color w:val="000000"/>
          <w:sz w:val="28"/>
        </w:rPr>
        <w:t xml:space="preserve"> 2-тармағына сәйкес, Павлодар қаласы Кенжекөл ауылдық округіндегі Кенжекөл, Байдала және Долгое ауылдары тұрғындарының пікірлерін ескере отырып, 2023 жылғы 23 қарашадағы облыстық ономастикалық комиссиясының корытындысының негізінде Кенжекөл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Павлодар қаласы Кенжекөл ауылдық округіндегі Кенжекөл ауылының "Гуляйкин" көшесін "Ақсарай" көшесі, "Дружба" көшесін – "Бейбарыс сұлтан" көшесі, "Казаков" көшесін – "Қазанат" көшесі, "Солодникова" көшесін – "Тайкелтір би" көшесі, "Лебяжинский" көшесін – "Көктем" көшесі, "Депутатов" көшесін – "Күншуақ" көшесі, "Мкр ИЖС-1А" көшесін "Үркер" көшесі, "Мкр ИЖС-1" көшесін "Ақниет" көшесі, Байдала ауылының "Дюженко" көшесін – "Жұпар" көшесі, Долгое ауылының "Баспаков" көшесін – "Құлагер" көшесі болып қайта аталсын.</w:t>
      </w:r>
    </w:p>
    <w:bookmarkEnd w:id="1"/>
    <w:bookmarkStart w:name="z3" w:id="2"/>
    <w:p>
      <w:pPr>
        <w:spacing w:after="0"/>
        <w:ind w:left="0"/>
        <w:jc w:val="both"/>
      </w:pPr>
      <w:r>
        <w:rPr>
          <w:rFonts w:ascii="Times New Roman"/>
          <w:b w:val="false"/>
          <w:i w:val="false"/>
          <w:color w:val="000000"/>
          <w:sz w:val="28"/>
        </w:rPr>
        <w:t>
      2. Осы шешімнің орындалуын қабылдауды өзіме қалдырамын.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кейіннен кейін күнтізбелік он күн өткен соң қолдаңысқа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М.Сансызбаев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