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c6ed" w14:textId="d1ac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2022 жылғы 28 желтоқсандағы "2023-2025 жылдарға арналған Ақсу қаласының ауылдық округтерінің бюджеті туралы" № 221/32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2023 жылғы 12 сәуірдегі № 15/3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2022 жылғы 28 желтоқсандағы "2023-2025 жылдарға арналған Ақсу қаласының ауылдық округтерінің бюджеті туралы" № 221/32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176321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Мәмәйіт Омаров атындағы ауылдық округінің бюджеті тиісінше 1, 2, 3-қосымшаларға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121927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111551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9128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2023-2025 жылдарға арналған Қызылжар ауылдық округінің бюджеті тиісінше 4, 5, 6-қосымшаларға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104204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98292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4668 мың теңге".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2023-2025 жылдарға арналған Алғабас ауылдық округінің бюджеті тиісінше 7, 8, 9-қосымшаларға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476472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465951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3392 мың теңге".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2023-2025 жылдарға арналған Евгеньевка ауылдық округінің бюджеті тиісінше 10, 11, 12-қосымшаларға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159252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22878 мың теңге".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2023-2025 жылдарға арналған Достық ауылдық округінің бюджеті тиісінше 13, 14, 15-қосымшаларға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514802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503902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7847 мың теңге".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2023-2025 жылдарға арналған Қалқаман ауылдық округінің бюджеті тиісінше 16, 17, 18-қосымшаларға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203391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205957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2566 мың теңге".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 жылға арналған Ақсу қаласының бюджетінде ауылдық округтердің бюджетіне 1079761 мың теңге көлемінде нысаналы ағымдағы трансферттер көлемі есепке алынсын,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Бағдарламасы бойынша: 001 "Аудандық маңызы бар қала, ауыл, кент, ауылдық округ әкімінің қызметін қамтамасыз ету жөніндегі қызметтер" - 29459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- 29459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- 6364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- 4699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- 4386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- 4576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- 4691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- 4743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007 "Аудандық маңызы бар қаланың, ауылдың, кенттің, ауылдық округтің мемлекеттік тұрғын үй қорын сақтауды ұйымдастыру" - 13000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- 13000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13000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мекендердегі көшелерді жарықтандыру" - 31958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- 31958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- 5044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- 5629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- 8500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- 7785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- 2000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- 3000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009 "Елді мекендердің санитариясын қамтамасыз ету" - 1900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- 1000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011 "Елді мекендерді абаттандыру және көгалдандыру" - 72712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- 72712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- 4990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- 3622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- 13084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- 32540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- 10567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- 7909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013 "Аудандық маңызы бар қалаларда, ауылдарда, кенттерде, ауылдық округтерде автомобиль жолдарының жұмыс істеуін қамтамасыз ету" - 65071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- 65071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- 20000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- 30715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- 4856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- 6500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- 3000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014 "Елді мекендерді сумен жабдықтауды ұйымдастыру" - 73011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- 73011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- 3591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- 13103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- 7415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- 4500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- 26000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- 18402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- 1902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- 1402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045 "Аудандық маңызы бар қалаларда, ауылдарда, кенттерде, ауылдық округтерде автомобиль жолдарын күрделі және орташа жөндеу" - 54602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- 54602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- 50719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- 736146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 - 736146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- 379839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- 356307 мың теңге";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Мәмәйіт Омаров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Евгеньевка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Қалқаман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